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F7" w:rsidRDefault="001C28F7" w:rsidP="001C28F7">
      <w:pPr>
        <w:spacing w:after="0" w:line="360" w:lineRule="auto"/>
        <w:jc w:val="center"/>
        <w:rPr>
          <w:rFonts w:ascii="Times New Roman" w:eastAsia="Times New Roman" w:hAnsi="Times New Roman"/>
          <w:b/>
          <w:sz w:val="24"/>
          <w:szCs w:val="24"/>
          <w:lang w:val="en-US"/>
        </w:rPr>
      </w:pPr>
      <w:r w:rsidRPr="001C28F7">
        <w:rPr>
          <w:rFonts w:ascii="Times New Roman" w:hAnsi="Times New Roman"/>
          <w:b/>
          <w:sz w:val="24"/>
          <w:szCs w:val="24"/>
          <w:lang w:val="en-US"/>
        </w:rPr>
        <w:t xml:space="preserve">MAKALAH </w:t>
      </w:r>
      <w:r w:rsidRPr="001C28F7">
        <w:rPr>
          <w:rFonts w:ascii="Times New Roman" w:eastAsia="Times New Roman" w:hAnsi="Times New Roman"/>
          <w:b/>
          <w:sz w:val="24"/>
          <w:szCs w:val="24"/>
        </w:rPr>
        <w:t xml:space="preserve">ASUHAN KEPERAWATAN </w:t>
      </w:r>
    </w:p>
    <w:p w:rsidR="001C28F7" w:rsidRPr="001C28F7" w:rsidRDefault="001C28F7" w:rsidP="001C28F7">
      <w:pPr>
        <w:spacing w:after="0" w:line="360" w:lineRule="auto"/>
        <w:jc w:val="center"/>
        <w:rPr>
          <w:rFonts w:ascii="Times New Roman" w:eastAsia="Times New Roman" w:hAnsi="Times New Roman"/>
          <w:b/>
          <w:sz w:val="24"/>
          <w:szCs w:val="24"/>
          <w:lang w:val="en-US"/>
        </w:rPr>
      </w:pPr>
      <w:r w:rsidRPr="001C28F7">
        <w:rPr>
          <w:rFonts w:ascii="Times New Roman" w:eastAsia="Times New Roman" w:hAnsi="Times New Roman"/>
          <w:b/>
          <w:sz w:val="24"/>
          <w:szCs w:val="24"/>
        </w:rPr>
        <w:t xml:space="preserve">PADA SISTEM </w:t>
      </w:r>
      <w:r w:rsidRPr="001C28F7">
        <w:rPr>
          <w:rFonts w:ascii="Times New Roman" w:eastAsia="Times New Roman" w:hAnsi="Times New Roman"/>
          <w:b/>
          <w:sz w:val="24"/>
          <w:szCs w:val="24"/>
          <w:lang w:val="en-US"/>
        </w:rPr>
        <w:t>NEUROVASKULER</w:t>
      </w:r>
    </w:p>
    <w:p w:rsidR="001C28F7" w:rsidRPr="005B2427" w:rsidRDefault="001C28F7" w:rsidP="001C28F7">
      <w:pPr>
        <w:spacing w:after="0" w:line="360" w:lineRule="auto"/>
        <w:jc w:val="center"/>
        <w:rPr>
          <w:rFonts w:ascii="Times New Roman" w:hAnsi="Times New Roman"/>
          <w:sz w:val="24"/>
          <w:szCs w:val="24"/>
        </w:rPr>
      </w:pPr>
      <w:r w:rsidRPr="005B2427">
        <w:rPr>
          <w:rFonts w:ascii="Times New Roman" w:hAnsi="Times New Roman"/>
          <w:sz w:val="24"/>
          <w:szCs w:val="24"/>
        </w:rPr>
        <w:t>Disusun untuk Memenuhi Tugas Mata Kuliah Keperawatan Kritis</w:t>
      </w:r>
    </w:p>
    <w:p w:rsidR="001C28F7" w:rsidRDefault="001C28F7" w:rsidP="001C28F7">
      <w:pPr>
        <w:spacing w:after="0" w:line="360" w:lineRule="auto"/>
        <w:jc w:val="center"/>
        <w:rPr>
          <w:rFonts w:ascii="Times New Roman" w:hAnsi="Times New Roman"/>
          <w:sz w:val="24"/>
          <w:szCs w:val="24"/>
        </w:rPr>
      </w:pPr>
      <w:r w:rsidRPr="005B2427">
        <w:rPr>
          <w:rFonts w:ascii="Times New Roman" w:hAnsi="Times New Roman"/>
          <w:sz w:val="24"/>
          <w:szCs w:val="24"/>
        </w:rPr>
        <w:t>Dosen Pengampu : Dwi Prihatiningsih, S.Kep.,Ns., M.Ng</w:t>
      </w:r>
    </w:p>
    <w:p w:rsidR="001C28F7" w:rsidRPr="005B2427" w:rsidRDefault="001C28F7" w:rsidP="001C28F7">
      <w:pPr>
        <w:spacing w:after="0" w:line="360" w:lineRule="auto"/>
        <w:jc w:val="center"/>
        <w:rPr>
          <w:rFonts w:ascii="Times New Roman" w:hAnsi="Times New Roman"/>
          <w:sz w:val="24"/>
          <w:szCs w:val="24"/>
        </w:rPr>
      </w:pPr>
    </w:p>
    <w:p w:rsidR="001C28F7" w:rsidRPr="005B2427" w:rsidRDefault="001C28F7" w:rsidP="001C28F7">
      <w:pPr>
        <w:spacing w:after="0" w:line="360" w:lineRule="auto"/>
        <w:jc w:val="center"/>
        <w:rPr>
          <w:rFonts w:ascii="Times New Roman" w:hAnsi="Times New Roman"/>
          <w:b/>
          <w:sz w:val="24"/>
          <w:szCs w:val="24"/>
        </w:rPr>
      </w:pPr>
      <w:r>
        <w:rPr>
          <w:rFonts w:ascii="Times New Roman" w:hAnsi="Times New Roman"/>
          <w:b/>
          <w:noProof/>
          <w:sz w:val="24"/>
          <w:szCs w:val="24"/>
          <w:lang w:val="en-US" w:eastAsia="en-US"/>
        </w:rPr>
        <w:drawing>
          <wp:inline distT="0" distB="0" distL="0" distR="0">
            <wp:extent cx="2254250" cy="2073275"/>
            <wp:effectExtent l="19050" t="0" r="0" b="0"/>
            <wp:docPr id="1" name="Picture 1" descr="C:\Users\user\Downloads\logo un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unisa.jpg"/>
                    <pic:cNvPicPr>
                      <a:picLocks noChangeAspect="1" noChangeArrowheads="1"/>
                    </pic:cNvPicPr>
                  </pic:nvPicPr>
                  <pic:blipFill>
                    <a:blip r:embed="rId5"/>
                    <a:srcRect/>
                    <a:stretch>
                      <a:fillRect/>
                    </a:stretch>
                  </pic:blipFill>
                  <pic:spPr bwMode="auto">
                    <a:xfrm>
                      <a:off x="0" y="0"/>
                      <a:ext cx="2254250" cy="2073275"/>
                    </a:xfrm>
                    <a:prstGeom prst="rect">
                      <a:avLst/>
                    </a:prstGeom>
                    <a:noFill/>
                    <a:ln w="9525">
                      <a:noFill/>
                      <a:miter lim="800000"/>
                      <a:headEnd/>
                      <a:tailEnd/>
                    </a:ln>
                  </pic:spPr>
                </pic:pic>
              </a:graphicData>
            </a:graphic>
          </wp:inline>
        </w:drawing>
      </w:r>
    </w:p>
    <w:p w:rsidR="001C28F7" w:rsidRDefault="001C28F7" w:rsidP="001C28F7">
      <w:pPr>
        <w:spacing w:after="0" w:line="360" w:lineRule="auto"/>
        <w:jc w:val="center"/>
        <w:rPr>
          <w:rFonts w:ascii="Times New Roman" w:hAnsi="Times New Roman"/>
          <w:b/>
          <w:bCs/>
          <w:sz w:val="24"/>
          <w:szCs w:val="24"/>
          <w:lang w:val="en-ID"/>
        </w:rPr>
      </w:pPr>
    </w:p>
    <w:p w:rsidR="001C28F7" w:rsidRPr="005B2427" w:rsidRDefault="001C28F7" w:rsidP="001C28F7">
      <w:pPr>
        <w:spacing w:after="0" w:line="360" w:lineRule="auto"/>
        <w:jc w:val="center"/>
        <w:rPr>
          <w:rFonts w:ascii="Times New Roman" w:hAnsi="Times New Roman"/>
          <w:bCs/>
          <w:sz w:val="24"/>
          <w:szCs w:val="24"/>
        </w:rPr>
      </w:pPr>
      <w:r w:rsidRPr="005B2427">
        <w:rPr>
          <w:rFonts w:ascii="Times New Roman" w:hAnsi="Times New Roman"/>
          <w:bCs/>
          <w:sz w:val="24"/>
          <w:szCs w:val="24"/>
          <w:lang w:val="en-ID"/>
        </w:rPr>
        <w:t xml:space="preserve">Oleh Kelompok D2 </w:t>
      </w:r>
      <w:r w:rsidRPr="005B2427">
        <w:rPr>
          <w:rFonts w:ascii="Times New Roman" w:hAnsi="Times New Roman"/>
          <w:bCs/>
          <w:sz w:val="24"/>
          <w:szCs w:val="24"/>
        </w:rPr>
        <w:t>:</w:t>
      </w:r>
    </w:p>
    <w:p w:rsidR="001C28F7" w:rsidRPr="005B2427" w:rsidRDefault="001C28F7" w:rsidP="001C28F7">
      <w:pPr>
        <w:spacing w:after="0" w:line="360" w:lineRule="auto"/>
        <w:jc w:val="center"/>
        <w:rPr>
          <w:rFonts w:ascii="Times New Roman" w:hAnsi="Times New Roman"/>
          <w:bCs/>
          <w:sz w:val="24"/>
          <w:szCs w:val="24"/>
        </w:rPr>
      </w:pPr>
    </w:p>
    <w:p w:rsidR="001C28F7" w:rsidRPr="005B2427" w:rsidRDefault="001C28F7" w:rsidP="001C28F7">
      <w:pPr>
        <w:pStyle w:val="ListParagraph"/>
        <w:numPr>
          <w:ilvl w:val="0"/>
          <w:numId w:val="26"/>
        </w:numPr>
        <w:spacing w:after="0" w:line="360" w:lineRule="auto"/>
        <w:rPr>
          <w:rFonts w:ascii="Times New Roman" w:hAnsi="Times New Roman"/>
          <w:bCs/>
          <w:sz w:val="24"/>
          <w:szCs w:val="24"/>
        </w:rPr>
      </w:pPr>
      <w:r>
        <w:rPr>
          <w:rFonts w:ascii="Times New Roman" w:hAnsi="Times New Roman"/>
          <w:bCs/>
          <w:sz w:val="24"/>
          <w:szCs w:val="24"/>
        </w:rPr>
        <w:t>Dwi Cahyo Prabowo P</w:t>
      </w:r>
      <w:r>
        <w:rPr>
          <w:rFonts w:ascii="Times New Roman" w:hAnsi="Times New Roman"/>
          <w:bCs/>
          <w:sz w:val="24"/>
          <w:szCs w:val="24"/>
          <w:lang w:val="en-US"/>
        </w:rPr>
        <w:t>.</w:t>
      </w:r>
      <w:r w:rsidRPr="005B2427">
        <w:rPr>
          <w:rFonts w:ascii="Times New Roman" w:hAnsi="Times New Roman"/>
          <w:bCs/>
          <w:sz w:val="24"/>
          <w:szCs w:val="24"/>
        </w:rPr>
        <w:tab/>
      </w:r>
      <w:r w:rsidRPr="005B2427">
        <w:rPr>
          <w:rFonts w:ascii="Times New Roman" w:hAnsi="Times New Roman"/>
          <w:bCs/>
          <w:sz w:val="24"/>
          <w:szCs w:val="24"/>
        </w:rPr>
        <w:tab/>
        <w:t>(1910201221)</w:t>
      </w:r>
    </w:p>
    <w:p w:rsidR="001C28F7" w:rsidRPr="005B2427" w:rsidRDefault="001C28F7" w:rsidP="001C28F7">
      <w:pPr>
        <w:pStyle w:val="ListParagraph"/>
        <w:numPr>
          <w:ilvl w:val="0"/>
          <w:numId w:val="26"/>
        </w:numPr>
        <w:spacing w:after="0" w:line="360" w:lineRule="auto"/>
        <w:rPr>
          <w:rFonts w:ascii="Times New Roman" w:hAnsi="Times New Roman"/>
          <w:bCs/>
          <w:sz w:val="24"/>
          <w:szCs w:val="24"/>
        </w:rPr>
      </w:pPr>
      <w:r w:rsidRPr="005B2427">
        <w:rPr>
          <w:rFonts w:ascii="Times New Roman" w:hAnsi="Times New Roman"/>
          <w:bCs/>
          <w:sz w:val="24"/>
          <w:szCs w:val="24"/>
        </w:rPr>
        <w:t>Anita Dwikurnia Sulistyowati</w:t>
      </w:r>
      <w:r w:rsidRPr="005B2427">
        <w:rPr>
          <w:rFonts w:ascii="Times New Roman" w:hAnsi="Times New Roman"/>
          <w:bCs/>
          <w:sz w:val="24"/>
          <w:szCs w:val="24"/>
        </w:rPr>
        <w:tab/>
      </w:r>
      <w:r>
        <w:rPr>
          <w:rFonts w:ascii="Times New Roman" w:hAnsi="Times New Roman"/>
          <w:bCs/>
          <w:sz w:val="24"/>
          <w:szCs w:val="24"/>
          <w:lang w:val="en-US"/>
        </w:rPr>
        <w:tab/>
      </w:r>
      <w:r w:rsidRPr="005B2427">
        <w:rPr>
          <w:rFonts w:ascii="Times New Roman" w:hAnsi="Times New Roman"/>
          <w:bCs/>
          <w:sz w:val="24"/>
          <w:szCs w:val="24"/>
        </w:rPr>
        <w:t>(1910201222)</w:t>
      </w:r>
    </w:p>
    <w:p w:rsidR="001C28F7" w:rsidRPr="005B2427" w:rsidRDefault="001C28F7" w:rsidP="001C28F7">
      <w:pPr>
        <w:pStyle w:val="ListParagraph"/>
        <w:numPr>
          <w:ilvl w:val="0"/>
          <w:numId w:val="26"/>
        </w:numPr>
        <w:spacing w:after="0" w:line="360" w:lineRule="auto"/>
        <w:rPr>
          <w:rFonts w:ascii="Times New Roman" w:hAnsi="Times New Roman"/>
          <w:bCs/>
          <w:sz w:val="24"/>
          <w:szCs w:val="24"/>
        </w:rPr>
      </w:pPr>
      <w:r w:rsidRPr="005B2427">
        <w:rPr>
          <w:rFonts w:ascii="Times New Roman" w:hAnsi="Times New Roman"/>
          <w:bCs/>
          <w:sz w:val="24"/>
          <w:szCs w:val="24"/>
        </w:rPr>
        <w:t>Asti Fitriani</w:t>
      </w:r>
      <w:r w:rsidRPr="005B2427">
        <w:rPr>
          <w:rFonts w:ascii="Times New Roman" w:hAnsi="Times New Roman"/>
          <w:bCs/>
          <w:sz w:val="24"/>
          <w:szCs w:val="24"/>
        </w:rPr>
        <w:tab/>
      </w:r>
      <w:r w:rsidRPr="005B2427">
        <w:rPr>
          <w:rFonts w:ascii="Times New Roman" w:hAnsi="Times New Roman"/>
          <w:bCs/>
          <w:sz w:val="24"/>
          <w:szCs w:val="24"/>
        </w:rPr>
        <w:tab/>
      </w:r>
      <w:r w:rsidRPr="005B2427">
        <w:rPr>
          <w:rFonts w:ascii="Times New Roman" w:hAnsi="Times New Roman"/>
          <w:bCs/>
          <w:sz w:val="24"/>
          <w:szCs w:val="24"/>
        </w:rPr>
        <w:tab/>
      </w:r>
      <w:r w:rsidRPr="005B2427">
        <w:rPr>
          <w:rFonts w:ascii="Times New Roman" w:hAnsi="Times New Roman"/>
          <w:bCs/>
          <w:sz w:val="24"/>
          <w:szCs w:val="24"/>
        </w:rPr>
        <w:tab/>
        <w:t>(1910201223)</w:t>
      </w:r>
    </w:p>
    <w:p w:rsidR="001C28F7" w:rsidRPr="005B2427" w:rsidRDefault="001C28F7" w:rsidP="001C28F7">
      <w:pPr>
        <w:pStyle w:val="ListParagraph"/>
        <w:numPr>
          <w:ilvl w:val="0"/>
          <w:numId w:val="26"/>
        </w:numPr>
        <w:spacing w:after="0" w:line="360" w:lineRule="auto"/>
        <w:rPr>
          <w:rFonts w:ascii="Times New Roman" w:hAnsi="Times New Roman"/>
          <w:bCs/>
          <w:sz w:val="24"/>
          <w:szCs w:val="24"/>
        </w:rPr>
      </w:pPr>
      <w:r w:rsidRPr="005B2427">
        <w:rPr>
          <w:rFonts w:ascii="Times New Roman" w:hAnsi="Times New Roman"/>
          <w:bCs/>
          <w:sz w:val="24"/>
          <w:szCs w:val="24"/>
        </w:rPr>
        <w:t>Lestari Astuti</w:t>
      </w:r>
      <w:r w:rsidRPr="005B2427">
        <w:rPr>
          <w:rFonts w:ascii="Times New Roman" w:hAnsi="Times New Roman"/>
          <w:bCs/>
          <w:sz w:val="24"/>
          <w:szCs w:val="24"/>
        </w:rPr>
        <w:tab/>
      </w:r>
      <w:r w:rsidRPr="005B2427">
        <w:rPr>
          <w:rFonts w:ascii="Times New Roman" w:hAnsi="Times New Roman"/>
          <w:bCs/>
          <w:sz w:val="24"/>
          <w:szCs w:val="24"/>
        </w:rPr>
        <w:tab/>
      </w:r>
      <w:r w:rsidRPr="005B2427">
        <w:rPr>
          <w:rFonts w:ascii="Times New Roman" w:hAnsi="Times New Roman"/>
          <w:bCs/>
          <w:sz w:val="24"/>
          <w:szCs w:val="24"/>
        </w:rPr>
        <w:tab/>
      </w:r>
      <w:r w:rsidRPr="005B2427">
        <w:rPr>
          <w:rFonts w:ascii="Times New Roman" w:hAnsi="Times New Roman"/>
          <w:bCs/>
          <w:sz w:val="24"/>
          <w:szCs w:val="24"/>
        </w:rPr>
        <w:tab/>
        <w:t>(1910201224)</w:t>
      </w:r>
    </w:p>
    <w:p w:rsidR="001C28F7" w:rsidRPr="005B2427" w:rsidRDefault="001C28F7" w:rsidP="001C28F7">
      <w:pPr>
        <w:pStyle w:val="ListParagraph"/>
        <w:numPr>
          <w:ilvl w:val="0"/>
          <w:numId w:val="26"/>
        </w:numPr>
        <w:spacing w:after="0" w:line="360" w:lineRule="auto"/>
        <w:rPr>
          <w:rFonts w:ascii="Times New Roman" w:hAnsi="Times New Roman"/>
          <w:bCs/>
          <w:sz w:val="24"/>
          <w:szCs w:val="24"/>
        </w:rPr>
      </w:pPr>
      <w:r w:rsidRPr="005B2427">
        <w:rPr>
          <w:rFonts w:ascii="Times New Roman" w:hAnsi="Times New Roman"/>
          <w:bCs/>
          <w:sz w:val="24"/>
          <w:szCs w:val="24"/>
          <w:lang w:val="en-ID"/>
        </w:rPr>
        <w:t>Kartikasari</w:t>
      </w:r>
      <w:r w:rsidRPr="005B2427">
        <w:rPr>
          <w:rFonts w:ascii="Times New Roman" w:hAnsi="Times New Roman"/>
          <w:bCs/>
          <w:sz w:val="24"/>
          <w:szCs w:val="24"/>
          <w:lang w:val="en-ID"/>
        </w:rPr>
        <w:tab/>
      </w:r>
      <w:r w:rsidRPr="005B2427">
        <w:rPr>
          <w:rFonts w:ascii="Times New Roman" w:hAnsi="Times New Roman"/>
          <w:bCs/>
          <w:sz w:val="24"/>
          <w:szCs w:val="24"/>
          <w:lang w:val="en-ID"/>
        </w:rPr>
        <w:tab/>
      </w:r>
      <w:r w:rsidRPr="005B2427">
        <w:rPr>
          <w:rFonts w:ascii="Times New Roman" w:hAnsi="Times New Roman"/>
          <w:bCs/>
          <w:sz w:val="24"/>
          <w:szCs w:val="24"/>
          <w:lang w:val="en-ID"/>
        </w:rPr>
        <w:tab/>
      </w:r>
      <w:r w:rsidRPr="005B2427">
        <w:rPr>
          <w:rFonts w:ascii="Times New Roman" w:hAnsi="Times New Roman"/>
          <w:bCs/>
          <w:sz w:val="24"/>
          <w:szCs w:val="24"/>
          <w:lang w:val="en-ID"/>
        </w:rPr>
        <w:tab/>
        <w:t>(</w:t>
      </w:r>
      <w:r w:rsidRPr="005B2427">
        <w:rPr>
          <w:rFonts w:ascii="Times New Roman" w:hAnsi="Times New Roman"/>
          <w:bCs/>
          <w:sz w:val="24"/>
          <w:szCs w:val="24"/>
        </w:rPr>
        <w:t>1910201225)</w:t>
      </w:r>
    </w:p>
    <w:p w:rsidR="001C28F7" w:rsidRPr="005B2427" w:rsidRDefault="001C28F7" w:rsidP="001C28F7">
      <w:pPr>
        <w:pStyle w:val="ListParagraph"/>
        <w:numPr>
          <w:ilvl w:val="0"/>
          <w:numId w:val="26"/>
        </w:numPr>
        <w:spacing w:after="0" w:line="360" w:lineRule="auto"/>
        <w:rPr>
          <w:rFonts w:ascii="Times New Roman" w:hAnsi="Times New Roman"/>
          <w:bCs/>
          <w:sz w:val="24"/>
          <w:szCs w:val="24"/>
        </w:rPr>
      </w:pPr>
      <w:r w:rsidRPr="005B2427">
        <w:rPr>
          <w:rFonts w:ascii="Times New Roman" w:hAnsi="Times New Roman"/>
          <w:bCs/>
          <w:sz w:val="24"/>
          <w:szCs w:val="24"/>
        </w:rPr>
        <w:t>Hosana Yuku Pasida</w:t>
      </w:r>
      <w:r w:rsidRPr="005B2427">
        <w:rPr>
          <w:rFonts w:ascii="Times New Roman" w:hAnsi="Times New Roman"/>
          <w:bCs/>
          <w:sz w:val="24"/>
          <w:szCs w:val="24"/>
        </w:rPr>
        <w:tab/>
      </w:r>
      <w:r w:rsidRPr="005B2427">
        <w:rPr>
          <w:rFonts w:ascii="Times New Roman" w:hAnsi="Times New Roman"/>
          <w:bCs/>
          <w:sz w:val="24"/>
          <w:szCs w:val="24"/>
        </w:rPr>
        <w:tab/>
      </w:r>
      <w:r w:rsidRPr="005B2427">
        <w:rPr>
          <w:rFonts w:ascii="Times New Roman" w:hAnsi="Times New Roman"/>
          <w:bCs/>
          <w:sz w:val="24"/>
          <w:szCs w:val="24"/>
        </w:rPr>
        <w:tab/>
        <w:t>(1910201226)</w:t>
      </w:r>
    </w:p>
    <w:p w:rsidR="001C28F7" w:rsidRPr="005B2427" w:rsidRDefault="001C28F7" w:rsidP="001C28F7">
      <w:pPr>
        <w:pStyle w:val="ListParagraph"/>
        <w:numPr>
          <w:ilvl w:val="0"/>
          <w:numId w:val="26"/>
        </w:numPr>
        <w:spacing w:after="0" w:line="360" w:lineRule="auto"/>
        <w:rPr>
          <w:rFonts w:ascii="Times New Roman" w:hAnsi="Times New Roman"/>
          <w:bCs/>
          <w:sz w:val="24"/>
          <w:szCs w:val="24"/>
        </w:rPr>
      </w:pPr>
      <w:r w:rsidRPr="005B2427">
        <w:rPr>
          <w:rFonts w:ascii="Times New Roman" w:hAnsi="Times New Roman"/>
          <w:bCs/>
          <w:sz w:val="24"/>
          <w:szCs w:val="24"/>
        </w:rPr>
        <w:t>Risti Rosanti</w:t>
      </w:r>
      <w:r w:rsidRPr="005B2427">
        <w:rPr>
          <w:rFonts w:ascii="Times New Roman" w:hAnsi="Times New Roman"/>
          <w:bCs/>
          <w:sz w:val="24"/>
          <w:szCs w:val="24"/>
        </w:rPr>
        <w:tab/>
      </w:r>
      <w:r w:rsidRPr="005B2427">
        <w:rPr>
          <w:rFonts w:ascii="Times New Roman" w:hAnsi="Times New Roman"/>
          <w:bCs/>
          <w:sz w:val="24"/>
          <w:szCs w:val="24"/>
        </w:rPr>
        <w:tab/>
      </w:r>
      <w:r w:rsidRPr="005B2427">
        <w:rPr>
          <w:rFonts w:ascii="Times New Roman" w:hAnsi="Times New Roman"/>
          <w:bCs/>
          <w:sz w:val="24"/>
          <w:szCs w:val="24"/>
        </w:rPr>
        <w:tab/>
      </w:r>
      <w:r w:rsidRPr="005B2427">
        <w:rPr>
          <w:rFonts w:ascii="Times New Roman" w:hAnsi="Times New Roman"/>
          <w:bCs/>
          <w:sz w:val="24"/>
          <w:szCs w:val="24"/>
        </w:rPr>
        <w:tab/>
        <w:t>(1910201227)</w:t>
      </w:r>
    </w:p>
    <w:p w:rsidR="001C28F7" w:rsidRPr="005B2427" w:rsidRDefault="001C28F7" w:rsidP="001C28F7">
      <w:pPr>
        <w:pStyle w:val="ListParagraph"/>
        <w:numPr>
          <w:ilvl w:val="0"/>
          <w:numId w:val="26"/>
        </w:numPr>
        <w:spacing w:after="0" w:line="360" w:lineRule="auto"/>
        <w:rPr>
          <w:rFonts w:ascii="Times New Roman" w:hAnsi="Times New Roman"/>
          <w:bCs/>
          <w:sz w:val="24"/>
          <w:szCs w:val="24"/>
        </w:rPr>
      </w:pPr>
      <w:r w:rsidRPr="005B2427">
        <w:rPr>
          <w:rFonts w:ascii="Times New Roman" w:hAnsi="Times New Roman"/>
          <w:bCs/>
          <w:sz w:val="24"/>
          <w:szCs w:val="24"/>
        </w:rPr>
        <w:t>Siti Hanifah</w:t>
      </w:r>
      <w:r w:rsidRPr="005B2427">
        <w:rPr>
          <w:rFonts w:ascii="Times New Roman" w:hAnsi="Times New Roman"/>
          <w:bCs/>
          <w:sz w:val="24"/>
          <w:szCs w:val="24"/>
        </w:rPr>
        <w:tab/>
      </w:r>
      <w:r w:rsidRPr="005B2427">
        <w:rPr>
          <w:rFonts w:ascii="Times New Roman" w:hAnsi="Times New Roman"/>
          <w:bCs/>
          <w:sz w:val="24"/>
          <w:szCs w:val="24"/>
        </w:rPr>
        <w:tab/>
      </w:r>
      <w:r w:rsidRPr="005B2427">
        <w:rPr>
          <w:rFonts w:ascii="Times New Roman" w:hAnsi="Times New Roman"/>
          <w:bCs/>
          <w:sz w:val="24"/>
          <w:szCs w:val="24"/>
        </w:rPr>
        <w:tab/>
      </w:r>
      <w:r w:rsidRPr="005B2427">
        <w:rPr>
          <w:rFonts w:ascii="Times New Roman" w:hAnsi="Times New Roman"/>
          <w:bCs/>
          <w:sz w:val="24"/>
          <w:szCs w:val="24"/>
        </w:rPr>
        <w:tab/>
        <w:t>(1910201228)</w:t>
      </w:r>
    </w:p>
    <w:p w:rsidR="001C28F7" w:rsidRPr="005B2427" w:rsidRDefault="001C28F7" w:rsidP="001C28F7">
      <w:pPr>
        <w:pStyle w:val="ListParagraph"/>
        <w:numPr>
          <w:ilvl w:val="0"/>
          <w:numId w:val="26"/>
        </w:numPr>
        <w:spacing w:after="0" w:line="360" w:lineRule="auto"/>
        <w:rPr>
          <w:rFonts w:ascii="Times New Roman" w:hAnsi="Times New Roman"/>
          <w:bCs/>
          <w:sz w:val="24"/>
          <w:szCs w:val="24"/>
        </w:rPr>
      </w:pPr>
      <w:r w:rsidRPr="005B2427">
        <w:rPr>
          <w:rFonts w:ascii="Times New Roman" w:hAnsi="Times New Roman"/>
          <w:bCs/>
          <w:sz w:val="24"/>
          <w:szCs w:val="24"/>
        </w:rPr>
        <w:t>Nur Latifa Dewi</w:t>
      </w:r>
      <w:r w:rsidRPr="005B2427">
        <w:rPr>
          <w:rFonts w:ascii="Times New Roman" w:hAnsi="Times New Roman"/>
          <w:bCs/>
          <w:sz w:val="24"/>
          <w:szCs w:val="24"/>
        </w:rPr>
        <w:tab/>
      </w:r>
      <w:r w:rsidRPr="005B2427">
        <w:rPr>
          <w:rFonts w:ascii="Times New Roman" w:hAnsi="Times New Roman"/>
          <w:bCs/>
          <w:sz w:val="24"/>
          <w:szCs w:val="24"/>
        </w:rPr>
        <w:tab/>
      </w:r>
      <w:r w:rsidRPr="005B2427">
        <w:rPr>
          <w:rFonts w:ascii="Times New Roman" w:hAnsi="Times New Roman"/>
          <w:bCs/>
          <w:sz w:val="24"/>
          <w:szCs w:val="24"/>
        </w:rPr>
        <w:tab/>
        <w:t>(1910201229)</w:t>
      </w:r>
    </w:p>
    <w:p w:rsidR="001C28F7" w:rsidRDefault="001C28F7" w:rsidP="001C28F7">
      <w:pPr>
        <w:spacing w:after="0" w:line="480" w:lineRule="auto"/>
        <w:rPr>
          <w:rFonts w:ascii="Times New Roman" w:hAnsi="Times New Roman"/>
          <w:b/>
          <w:sz w:val="24"/>
          <w:szCs w:val="24"/>
          <w:lang w:val="en-ID"/>
        </w:rPr>
      </w:pPr>
    </w:p>
    <w:p w:rsidR="001C28F7" w:rsidRDefault="001C28F7" w:rsidP="001C28F7">
      <w:pPr>
        <w:spacing w:after="0" w:line="360" w:lineRule="auto"/>
        <w:jc w:val="center"/>
        <w:rPr>
          <w:rFonts w:ascii="Times New Roman" w:hAnsi="Times New Roman"/>
          <w:b/>
          <w:sz w:val="24"/>
          <w:szCs w:val="24"/>
          <w:lang w:val="en-ID"/>
        </w:rPr>
      </w:pPr>
    </w:p>
    <w:p w:rsidR="001C28F7" w:rsidRPr="004141DF" w:rsidRDefault="001C28F7" w:rsidP="001C28F7">
      <w:pPr>
        <w:spacing w:after="0" w:line="360" w:lineRule="auto"/>
        <w:jc w:val="center"/>
        <w:rPr>
          <w:rFonts w:ascii="Times New Roman" w:hAnsi="Times New Roman"/>
          <w:b/>
          <w:sz w:val="24"/>
          <w:szCs w:val="24"/>
          <w:lang w:val="en-ID"/>
        </w:rPr>
      </w:pPr>
      <w:r w:rsidRPr="004141DF">
        <w:rPr>
          <w:rFonts w:ascii="Times New Roman" w:hAnsi="Times New Roman"/>
          <w:b/>
          <w:sz w:val="24"/>
          <w:szCs w:val="24"/>
          <w:lang w:val="en-ID"/>
        </w:rPr>
        <w:t>UNIVERSITAS ‘AISYIYAH</w:t>
      </w:r>
    </w:p>
    <w:p w:rsidR="001C28F7" w:rsidRPr="004141DF" w:rsidRDefault="001C28F7" w:rsidP="001C28F7">
      <w:pPr>
        <w:spacing w:after="0" w:line="360" w:lineRule="auto"/>
        <w:jc w:val="center"/>
        <w:rPr>
          <w:rFonts w:ascii="Times New Roman" w:hAnsi="Times New Roman"/>
          <w:b/>
          <w:sz w:val="24"/>
          <w:szCs w:val="24"/>
          <w:lang w:val="en-ID"/>
        </w:rPr>
      </w:pPr>
      <w:r w:rsidRPr="004141DF">
        <w:rPr>
          <w:rFonts w:ascii="Times New Roman" w:hAnsi="Times New Roman"/>
          <w:b/>
          <w:sz w:val="24"/>
          <w:szCs w:val="24"/>
          <w:lang w:val="en-ID"/>
        </w:rPr>
        <w:t>YOGYAKARTA</w:t>
      </w:r>
    </w:p>
    <w:p w:rsidR="001C28F7" w:rsidRDefault="001C28F7" w:rsidP="001C28F7">
      <w:pPr>
        <w:spacing w:after="0" w:line="360" w:lineRule="auto"/>
        <w:jc w:val="center"/>
        <w:rPr>
          <w:rFonts w:ascii="Times New Roman" w:hAnsi="Times New Roman"/>
          <w:b/>
          <w:sz w:val="24"/>
          <w:szCs w:val="24"/>
          <w:lang w:val="en-ID"/>
        </w:rPr>
      </w:pPr>
      <w:r>
        <w:rPr>
          <w:rFonts w:ascii="Times New Roman" w:hAnsi="Times New Roman"/>
          <w:b/>
          <w:sz w:val="24"/>
          <w:szCs w:val="24"/>
          <w:lang w:val="en-ID"/>
        </w:rPr>
        <w:t>2020</w:t>
      </w:r>
    </w:p>
    <w:p w:rsidR="001C28F7" w:rsidRPr="00472630" w:rsidRDefault="001C28F7" w:rsidP="001C28F7">
      <w:pPr>
        <w:spacing w:after="0" w:line="360" w:lineRule="auto"/>
        <w:jc w:val="center"/>
        <w:rPr>
          <w:rFonts w:ascii="Times New Roman" w:hAnsi="Times New Roman"/>
          <w:b/>
          <w:sz w:val="24"/>
          <w:szCs w:val="24"/>
          <w:lang w:val="en-ID"/>
        </w:rPr>
      </w:pPr>
    </w:p>
    <w:p w:rsidR="001C28F7" w:rsidRPr="00A04CDF" w:rsidRDefault="001C28F7" w:rsidP="001C28F7">
      <w:pPr>
        <w:spacing w:after="0" w:line="360" w:lineRule="auto"/>
        <w:jc w:val="center"/>
        <w:rPr>
          <w:rFonts w:ascii="Times New Roman" w:hAnsi="Times New Roman" w:cs="Times New Roman"/>
          <w:b/>
          <w:sz w:val="24"/>
          <w:szCs w:val="24"/>
        </w:rPr>
      </w:pPr>
      <w:r w:rsidRPr="00A04CDF">
        <w:rPr>
          <w:rFonts w:ascii="Times New Roman" w:hAnsi="Times New Roman" w:cs="Times New Roman"/>
          <w:b/>
          <w:sz w:val="24"/>
          <w:szCs w:val="24"/>
        </w:rPr>
        <w:lastRenderedPageBreak/>
        <w:t>BAB I</w:t>
      </w:r>
    </w:p>
    <w:p w:rsidR="001C28F7" w:rsidRDefault="001C28F7" w:rsidP="001C28F7">
      <w:pPr>
        <w:spacing w:after="0" w:line="360" w:lineRule="auto"/>
        <w:jc w:val="center"/>
        <w:rPr>
          <w:rFonts w:ascii="Times New Roman" w:hAnsi="Times New Roman" w:cs="Times New Roman"/>
          <w:b/>
          <w:sz w:val="24"/>
          <w:szCs w:val="24"/>
          <w:lang w:val="en-US"/>
        </w:rPr>
      </w:pPr>
      <w:r w:rsidRPr="00A04CDF">
        <w:rPr>
          <w:rFonts w:ascii="Times New Roman" w:hAnsi="Times New Roman" w:cs="Times New Roman"/>
          <w:b/>
          <w:sz w:val="24"/>
          <w:szCs w:val="24"/>
        </w:rPr>
        <w:t>PENDAHULUAN</w:t>
      </w:r>
    </w:p>
    <w:p w:rsidR="001C28F7" w:rsidRPr="00472630" w:rsidRDefault="001C28F7" w:rsidP="001C28F7">
      <w:pPr>
        <w:spacing w:after="0" w:line="360" w:lineRule="auto"/>
        <w:jc w:val="center"/>
        <w:rPr>
          <w:rFonts w:ascii="Times New Roman" w:hAnsi="Times New Roman" w:cs="Times New Roman"/>
          <w:b/>
          <w:sz w:val="24"/>
          <w:szCs w:val="24"/>
          <w:lang w:val="en-US"/>
        </w:rPr>
      </w:pPr>
    </w:p>
    <w:p w:rsidR="001C28F7" w:rsidRPr="00C57F0C" w:rsidRDefault="001C28F7" w:rsidP="001C28F7">
      <w:pPr>
        <w:pStyle w:val="ListParagraph"/>
        <w:numPr>
          <w:ilvl w:val="0"/>
          <w:numId w:val="1"/>
        </w:numPr>
        <w:spacing w:line="360" w:lineRule="auto"/>
        <w:jc w:val="both"/>
        <w:rPr>
          <w:rFonts w:ascii="Times New Roman" w:hAnsi="Times New Roman" w:cs="Times New Roman"/>
          <w:b/>
          <w:sz w:val="24"/>
          <w:szCs w:val="24"/>
        </w:rPr>
      </w:pPr>
      <w:r w:rsidRPr="00C57F0C">
        <w:rPr>
          <w:rFonts w:ascii="Times New Roman" w:hAnsi="Times New Roman" w:cs="Times New Roman"/>
          <w:b/>
          <w:sz w:val="24"/>
          <w:szCs w:val="24"/>
        </w:rPr>
        <w:t>Definisi</w:t>
      </w:r>
    </w:p>
    <w:p w:rsidR="001C28F7" w:rsidRPr="00A04CDF" w:rsidRDefault="001C28F7" w:rsidP="001C28F7">
      <w:pPr>
        <w:pStyle w:val="ListParagraph"/>
        <w:spacing w:line="360" w:lineRule="auto"/>
        <w:ind w:left="786"/>
        <w:jc w:val="both"/>
        <w:rPr>
          <w:rFonts w:ascii="Times New Roman" w:hAnsi="Times New Roman" w:cs="Times New Roman"/>
          <w:sz w:val="24"/>
          <w:szCs w:val="24"/>
        </w:rPr>
      </w:pPr>
      <w:r w:rsidRPr="00A04CDF">
        <w:rPr>
          <w:rFonts w:ascii="Times New Roman" w:hAnsi="Times New Roman" w:cs="Times New Roman"/>
          <w:sz w:val="24"/>
          <w:szCs w:val="24"/>
        </w:rPr>
        <w:t xml:space="preserve">Menurut Brunner dan Suddart (2001), cedera kepala adalah cedera yang terjadi pada kulit kepala, tengkorak dan otak, sedangkan Doenges, (1999) cedera kepala adalah cedera kepala terbuka dan tertutup yang terjadi karena, fraktur tengkorak, </w:t>
      </w:r>
      <w:r w:rsidRPr="00A04CDF">
        <w:rPr>
          <w:rFonts w:ascii="Times New Roman" w:hAnsi="Times New Roman" w:cs="Times New Roman"/>
          <w:i/>
          <w:sz w:val="24"/>
          <w:szCs w:val="24"/>
        </w:rPr>
        <w:t xml:space="preserve">kombusio </w:t>
      </w:r>
      <w:r w:rsidRPr="00A04CDF">
        <w:rPr>
          <w:rFonts w:ascii="Times New Roman" w:hAnsi="Times New Roman" w:cs="Times New Roman"/>
          <w:sz w:val="24"/>
          <w:szCs w:val="24"/>
        </w:rPr>
        <w:t xml:space="preserve">gegar serebri, </w:t>
      </w:r>
      <w:r w:rsidRPr="00A04CDF">
        <w:rPr>
          <w:rFonts w:ascii="Times New Roman" w:hAnsi="Times New Roman" w:cs="Times New Roman"/>
          <w:i/>
          <w:sz w:val="24"/>
          <w:szCs w:val="24"/>
        </w:rPr>
        <w:t xml:space="preserve">kontusio </w:t>
      </w:r>
      <w:r w:rsidRPr="00A04CDF">
        <w:rPr>
          <w:rFonts w:ascii="Times New Roman" w:hAnsi="Times New Roman" w:cs="Times New Roman"/>
          <w:sz w:val="24"/>
          <w:szCs w:val="24"/>
        </w:rPr>
        <w:t xml:space="preserve">memar, </w:t>
      </w:r>
      <w:r w:rsidRPr="00A04CDF">
        <w:rPr>
          <w:rFonts w:ascii="Times New Roman" w:hAnsi="Times New Roman" w:cs="Times New Roman"/>
          <w:i/>
          <w:sz w:val="24"/>
          <w:szCs w:val="24"/>
        </w:rPr>
        <w:t>leserasi</w:t>
      </w:r>
      <w:r w:rsidRPr="00A04CDF">
        <w:rPr>
          <w:rFonts w:ascii="Times New Roman" w:hAnsi="Times New Roman" w:cs="Times New Roman"/>
          <w:sz w:val="24"/>
          <w:szCs w:val="24"/>
        </w:rPr>
        <w:t xml:space="preserve"> dan perdarahan serebral </w:t>
      </w:r>
      <w:r w:rsidRPr="00A04CDF">
        <w:rPr>
          <w:rFonts w:ascii="Times New Roman" w:hAnsi="Times New Roman" w:cs="Times New Roman"/>
          <w:i/>
          <w:sz w:val="24"/>
          <w:szCs w:val="24"/>
        </w:rPr>
        <w:t>subarakhnoid, subdural, epidural, intraserebral,</w:t>
      </w:r>
      <w:r w:rsidRPr="00A04CDF">
        <w:rPr>
          <w:rFonts w:ascii="Times New Roman" w:hAnsi="Times New Roman" w:cs="Times New Roman"/>
          <w:sz w:val="24"/>
          <w:szCs w:val="24"/>
        </w:rPr>
        <w:t xml:space="preserve"> batang otak. Cedera kepala merupakan proses dimana terjadi trauma langsung atatu deselerasi terhadap kepala yang menyebabkan kerusakan tengkorak dan otak (Pierce &amp; Neil.2006). adapun menurut </w:t>
      </w:r>
      <w:r w:rsidRPr="00A04CDF">
        <w:rPr>
          <w:rFonts w:ascii="Times New Roman" w:hAnsi="Times New Roman" w:cs="Times New Roman"/>
          <w:i/>
          <w:sz w:val="24"/>
          <w:szCs w:val="24"/>
        </w:rPr>
        <w:t>Brain Injury Assosiation of America (2009)</w:t>
      </w:r>
      <w:r w:rsidRPr="00A04CDF">
        <w:rPr>
          <w:rFonts w:ascii="Times New Roman" w:hAnsi="Times New Roman" w:cs="Times New Roman"/>
          <w:sz w:val="24"/>
          <w:szCs w:val="24"/>
        </w:rPr>
        <w:t>, cedera kepala adalah suatu kerusakan pada kepala, bukan bersifat kogenital ataupun degeneratif, tetapi disebabkan oleh serangan atau benturan fisik dari luar, yang dapat mengurangi atau mengubah kesadaran yang mana menimbulkan kerusakan kemampuan kognitif dan fungsi fisik.</w:t>
      </w:r>
    </w:p>
    <w:p w:rsidR="001C28F7" w:rsidRDefault="001C28F7" w:rsidP="001C28F7">
      <w:pPr>
        <w:pStyle w:val="ListParagraph"/>
        <w:spacing w:line="360" w:lineRule="auto"/>
        <w:ind w:left="786"/>
        <w:jc w:val="both"/>
        <w:rPr>
          <w:rFonts w:ascii="Times New Roman" w:hAnsi="Times New Roman" w:cs="Times New Roman"/>
          <w:sz w:val="24"/>
          <w:szCs w:val="24"/>
          <w:lang w:val="en-US"/>
        </w:rPr>
      </w:pPr>
      <w:r w:rsidRPr="00A04CDF">
        <w:rPr>
          <w:rFonts w:ascii="Times New Roman" w:hAnsi="Times New Roman" w:cs="Times New Roman"/>
          <w:sz w:val="24"/>
          <w:szCs w:val="24"/>
        </w:rPr>
        <w:t xml:space="preserve">Beberapa pengertian diatas dapat disimpulkan, bahwa cedera kepala adalah trauma pada kulit kepala, tengkorak, dan otak yang terjadi baik secara langsung ataupun tidak langsung pada kepala yang dapat mengakibatkan terjadinya penurunan kesadaran bahkan dapat menyebabkan kematian. </w:t>
      </w:r>
    </w:p>
    <w:p w:rsidR="001C28F7" w:rsidRPr="00C57F0C" w:rsidRDefault="001C28F7" w:rsidP="001C28F7">
      <w:pPr>
        <w:pStyle w:val="ListParagraph"/>
        <w:spacing w:line="360" w:lineRule="auto"/>
        <w:ind w:left="786"/>
        <w:jc w:val="both"/>
        <w:rPr>
          <w:rFonts w:ascii="Times New Roman" w:hAnsi="Times New Roman" w:cs="Times New Roman"/>
          <w:sz w:val="24"/>
          <w:szCs w:val="24"/>
          <w:lang w:val="en-US"/>
        </w:rPr>
      </w:pPr>
    </w:p>
    <w:p w:rsidR="001C28F7" w:rsidRPr="00C57F0C" w:rsidRDefault="001C28F7" w:rsidP="001C28F7">
      <w:pPr>
        <w:pStyle w:val="ListParagraph"/>
        <w:numPr>
          <w:ilvl w:val="0"/>
          <w:numId w:val="1"/>
        </w:numPr>
        <w:spacing w:line="360" w:lineRule="auto"/>
        <w:jc w:val="both"/>
        <w:rPr>
          <w:rFonts w:ascii="Times New Roman" w:hAnsi="Times New Roman" w:cs="Times New Roman"/>
          <w:b/>
          <w:sz w:val="24"/>
          <w:szCs w:val="24"/>
        </w:rPr>
      </w:pPr>
      <w:r w:rsidRPr="00C57F0C">
        <w:rPr>
          <w:rFonts w:ascii="Times New Roman" w:hAnsi="Times New Roman" w:cs="Times New Roman"/>
          <w:b/>
          <w:sz w:val="24"/>
          <w:szCs w:val="24"/>
        </w:rPr>
        <w:t>Macam-macam cedera kepala</w:t>
      </w:r>
    </w:p>
    <w:p w:rsidR="001C28F7" w:rsidRPr="00A04CDF" w:rsidRDefault="001C28F7" w:rsidP="001C28F7">
      <w:pPr>
        <w:pStyle w:val="ListParagraph"/>
        <w:spacing w:line="360" w:lineRule="auto"/>
        <w:ind w:left="786"/>
        <w:jc w:val="both"/>
        <w:rPr>
          <w:rFonts w:ascii="Times New Roman" w:hAnsi="Times New Roman" w:cs="Times New Roman"/>
          <w:sz w:val="24"/>
          <w:szCs w:val="24"/>
        </w:rPr>
      </w:pPr>
      <w:r w:rsidRPr="00A04CDF">
        <w:rPr>
          <w:rFonts w:ascii="Times New Roman" w:hAnsi="Times New Roman" w:cs="Times New Roman"/>
          <w:sz w:val="24"/>
          <w:szCs w:val="24"/>
        </w:rPr>
        <w:t>Menurut, Brunner dan Suddarth, (2001) cedera kepala ada 2 macam yaitu:</w:t>
      </w:r>
    </w:p>
    <w:p w:rsidR="001C28F7" w:rsidRPr="00A04CDF" w:rsidRDefault="001C28F7" w:rsidP="001C28F7">
      <w:pPr>
        <w:pStyle w:val="ListParagraph"/>
        <w:numPr>
          <w:ilvl w:val="0"/>
          <w:numId w:val="2"/>
        </w:numPr>
        <w:spacing w:line="360" w:lineRule="auto"/>
        <w:jc w:val="both"/>
        <w:rPr>
          <w:rFonts w:ascii="Times New Roman" w:hAnsi="Times New Roman" w:cs="Times New Roman"/>
          <w:sz w:val="24"/>
          <w:szCs w:val="24"/>
        </w:rPr>
      </w:pPr>
      <w:r w:rsidRPr="00A04CDF">
        <w:rPr>
          <w:rFonts w:ascii="Times New Roman" w:hAnsi="Times New Roman" w:cs="Times New Roman"/>
          <w:sz w:val="24"/>
          <w:szCs w:val="24"/>
        </w:rPr>
        <w:t>Cedera kepala terbuka</w:t>
      </w:r>
    </w:p>
    <w:p w:rsidR="001C28F7" w:rsidRDefault="001C28F7" w:rsidP="001C28F7">
      <w:pPr>
        <w:pStyle w:val="ListParagraph"/>
        <w:spacing w:line="360" w:lineRule="auto"/>
        <w:ind w:left="1146"/>
        <w:jc w:val="both"/>
        <w:rPr>
          <w:rFonts w:ascii="Times New Roman" w:hAnsi="Times New Roman" w:cs="Times New Roman"/>
          <w:sz w:val="24"/>
          <w:szCs w:val="24"/>
          <w:lang w:val="en-US"/>
        </w:rPr>
      </w:pPr>
      <w:r w:rsidRPr="00A04CDF">
        <w:rPr>
          <w:rFonts w:ascii="Times New Roman" w:hAnsi="Times New Roman" w:cs="Times New Roman"/>
          <w:sz w:val="24"/>
          <w:szCs w:val="24"/>
        </w:rPr>
        <w:t xml:space="preserve">Luka kepala terbuka akibat cedera kepala dengan pecahnya tengkorak atau luka </w:t>
      </w:r>
      <w:r w:rsidRPr="00A04CDF">
        <w:rPr>
          <w:rFonts w:ascii="Times New Roman" w:hAnsi="Times New Roman" w:cs="Times New Roman"/>
          <w:i/>
          <w:sz w:val="24"/>
          <w:szCs w:val="24"/>
        </w:rPr>
        <w:t>penetrasi</w:t>
      </w:r>
      <w:r w:rsidRPr="00A04CDF">
        <w:rPr>
          <w:rFonts w:ascii="Times New Roman" w:hAnsi="Times New Roman" w:cs="Times New Roman"/>
          <w:sz w:val="24"/>
          <w:szCs w:val="24"/>
        </w:rPr>
        <w:t>, besarnya cedera kepala pada tipe ini ditentukan oleh massa dan bentuk dari benturan, kerusakan otak juga dapat terjadi jika tulang tengkorak menusuk dan masuk kedalam jaringan otak dan melukai durameter saraf otak, jaringan sel otak akibat benda tajam/tembakan, cedera kepala terbuka memungkinkan kuman patogen memiliki abses langsung ke otak.</w:t>
      </w:r>
    </w:p>
    <w:p w:rsidR="001C28F7" w:rsidRDefault="001C28F7" w:rsidP="001C28F7">
      <w:pPr>
        <w:pStyle w:val="ListParagraph"/>
        <w:spacing w:line="360" w:lineRule="auto"/>
        <w:ind w:left="1146"/>
        <w:jc w:val="both"/>
        <w:rPr>
          <w:rFonts w:ascii="Times New Roman" w:hAnsi="Times New Roman" w:cs="Times New Roman"/>
          <w:sz w:val="24"/>
          <w:szCs w:val="24"/>
          <w:lang w:val="en-US"/>
        </w:rPr>
      </w:pPr>
    </w:p>
    <w:p w:rsidR="001C28F7" w:rsidRPr="00C57F0C" w:rsidRDefault="001C28F7" w:rsidP="001C28F7">
      <w:pPr>
        <w:pStyle w:val="ListParagraph"/>
        <w:spacing w:line="360" w:lineRule="auto"/>
        <w:ind w:left="1146"/>
        <w:jc w:val="both"/>
        <w:rPr>
          <w:rFonts w:ascii="Times New Roman" w:hAnsi="Times New Roman" w:cs="Times New Roman"/>
          <w:sz w:val="24"/>
          <w:szCs w:val="24"/>
          <w:lang w:val="en-US"/>
        </w:rPr>
      </w:pPr>
    </w:p>
    <w:p w:rsidR="001C28F7" w:rsidRPr="00A04CDF" w:rsidRDefault="001C28F7" w:rsidP="001C28F7">
      <w:pPr>
        <w:pStyle w:val="ListParagraph"/>
        <w:numPr>
          <w:ilvl w:val="0"/>
          <w:numId w:val="2"/>
        </w:numPr>
        <w:spacing w:line="360" w:lineRule="auto"/>
        <w:jc w:val="both"/>
        <w:rPr>
          <w:rFonts w:ascii="Times New Roman" w:hAnsi="Times New Roman" w:cs="Times New Roman"/>
          <w:sz w:val="24"/>
          <w:szCs w:val="24"/>
        </w:rPr>
      </w:pPr>
      <w:r w:rsidRPr="00A04CDF">
        <w:rPr>
          <w:rFonts w:ascii="Times New Roman" w:hAnsi="Times New Roman" w:cs="Times New Roman"/>
          <w:sz w:val="24"/>
          <w:szCs w:val="24"/>
        </w:rPr>
        <w:lastRenderedPageBreak/>
        <w:t>Cedera  kepala tertutup</w:t>
      </w:r>
    </w:p>
    <w:p w:rsidR="001C28F7" w:rsidRDefault="001C28F7" w:rsidP="001C28F7">
      <w:pPr>
        <w:pStyle w:val="ListParagraph"/>
        <w:spacing w:line="360" w:lineRule="auto"/>
        <w:ind w:left="1146"/>
        <w:jc w:val="both"/>
        <w:rPr>
          <w:rFonts w:ascii="Times New Roman" w:hAnsi="Times New Roman" w:cs="Times New Roman"/>
          <w:i/>
          <w:sz w:val="24"/>
          <w:szCs w:val="24"/>
          <w:lang w:val="en-US"/>
        </w:rPr>
      </w:pPr>
      <w:r w:rsidRPr="00A04CDF">
        <w:rPr>
          <w:rFonts w:ascii="Times New Roman" w:hAnsi="Times New Roman" w:cs="Times New Roman"/>
          <w:sz w:val="24"/>
          <w:szCs w:val="24"/>
        </w:rPr>
        <w:t xml:space="preserve">Benturan kranial pada jaringan otak didalam tengkorak ialah goncangan yang mendadak. Dampaknya mirip dengan sesuatu yang bergerak cepat, kemudian serentak berhenti dan bila ada cairan akan tumpah. Cedera kepela tertutup meliputi: </w:t>
      </w:r>
      <w:r w:rsidRPr="00A04CDF">
        <w:rPr>
          <w:rFonts w:ascii="Times New Roman" w:hAnsi="Times New Roman" w:cs="Times New Roman"/>
          <w:i/>
          <w:sz w:val="24"/>
          <w:szCs w:val="24"/>
        </w:rPr>
        <w:t>kombusio</w:t>
      </w:r>
      <w:r w:rsidRPr="00A04CDF">
        <w:rPr>
          <w:rFonts w:ascii="Times New Roman" w:hAnsi="Times New Roman" w:cs="Times New Roman"/>
          <w:sz w:val="24"/>
          <w:szCs w:val="24"/>
        </w:rPr>
        <w:t xml:space="preserve"> gagar otak, </w:t>
      </w:r>
      <w:r w:rsidRPr="00A04CDF">
        <w:rPr>
          <w:rFonts w:ascii="Times New Roman" w:hAnsi="Times New Roman" w:cs="Times New Roman"/>
          <w:i/>
          <w:sz w:val="24"/>
          <w:szCs w:val="24"/>
        </w:rPr>
        <w:t xml:space="preserve">kontusio </w:t>
      </w:r>
      <w:r w:rsidRPr="00A04CDF">
        <w:rPr>
          <w:rFonts w:ascii="Times New Roman" w:hAnsi="Times New Roman" w:cs="Times New Roman"/>
          <w:sz w:val="24"/>
          <w:szCs w:val="24"/>
        </w:rPr>
        <w:t>memar,</w:t>
      </w:r>
      <w:r w:rsidRPr="00A04CDF">
        <w:rPr>
          <w:rFonts w:ascii="Times New Roman" w:hAnsi="Times New Roman" w:cs="Times New Roman"/>
          <w:i/>
          <w:sz w:val="24"/>
          <w:szCs w:val="24"/>
        </w:rPr>
        <w:t xml:space="preserve"> laserasi. </w:t>
      </w:r>
    </w:p>
    <w:p w:rsidR="001C28F7" w:rsidRPr="00C57F0C" w:rsidRDefault="001C28F7" w:rsidP="001C28F7">
      <w:pPr>
        <w:pStyle w:val="ListParagraph"/>
        <w:spacing w:line="360" w:lineRule="auto"/>
        <w:ind w:left="1146"/>
        <w:jc w:val="both"/>
        <w:rPr>
          <w:rFonts w:ascii="Times New Roman" w:hAnsi="Times New Roman" w:cs="Times New Roman"/>
          <w:sz w:val="24"/>
          <w:szCs w:val="24"/>
          <w:lang w:val="en-US"/>
        </w:rPr>
      </w:pPr>
    </w:p>
    <w:p w:rsidR="001C28F7" w:rsidRPr="00C57F0C" w:rsidRDefault="001C28F7" w:rsidP="001C28F7">
      <w:pPr>
        <w:pStyle w:val="ListParagraph"/>
        <w:numPr>
          <w:ilvl w:val="0"/>
          <w:numId w:val="1"/>
        </w:numPr>
        <w:spacing w:line="360" w:lineRule="auto"/>
        <w:jc w:val="both"/>
        <w:rPr>
          <w:rFonts w:ascii="Times New Roman" w:hAnsi="Times New Roman" w:cs="Times New Roman"/>
          <w:b/>
          <w:sz w:val="24"/>
          <w:szCs w:val="24"/>
        </w:rPr>
      </w:pPr>
      <w:r w:rsidRPr="00C57F0C">
        <w:rPr>
          <w:rFonts w:ascii="Times New Roman" w:hAnsi="Times New Roman" w:cs="Times New Roman"/>
          <w:b/>
          <w:sz w:val="24"/>
          <w:szCs w:val="24"/>
        </w:rPr>
        <w:t>Klasifikasi cedera kepala</w:t>
      </w:r>
    </w:p>
    <w:p w:rsidR="001C28F7" w:rsidRPr="00A04CDF" w:rsidRDefault="001C28F7" w:rsidP="001C28F7">
      <w:pPr>
        <w:pStyle w:val="ListParagraph"/>
        <w:spacing w:line="360" w:lineRule="auto"/>
        <w:ind w:left="786"/>
        <w:jc w:val="both"/>
        <w:rPr>
          <w:rFonts w:ascii="Times New Roman" w:hAnsi="Times New Roman" w:cs="Times New Roman"/>
          <w:sz w:val="24"/>
          <w:szCs w:val="24"/>
        </w:rPr>
      </w:pPr>
      <w:r w:rsidRPr="00A04CDF">
        <w:rPr>
          <w:rFonts w:ascii="Times New Roman" w:hAnsi="Times New Roman" w:cs="Times New Roman"/>
          <w:sz w:val="24"/>
          <w:szCs w:val="24"/>
        </w:rPr>
        <w:t xml:space="preserve">Rosjidi (2007), trauma kepala diklasifikasikan menjadi derajat berdasarkan nilai dari </w:t>
      </w:r>
      <w:r w:rsidRPr="00A04CDF">
        <w:rPr>
          <w:rFonts w:ascii="Times New Roman" w:hAnsi="Times New Roman" w:cs="Times New Roman"/>
          <w:i/>
          <w:sz w:val="24"/>
          <w:szCs w:val="24"/>
        </w:rPr>
        <w:t xml:space="preserve">Glasgow Coma Scale </w:t>
      </w:r>
      <w:r w:rsidRPr="00A04CDF">
        <w:rPr>
          <w:rFonts w:ascii="Times New Roman" w:hAnsi="Times New Roman" w:cs="Times New Roman"/>
          <w:sz w:val="24"/>
          <w:szCs w:val="24"/>
        </w:rPr>
        <w:t>(GCS) nya, yaitu :</w:t>
      </w:r>
    </w:p>
    <w:p w:rsidR="001C28F7" w:rsidRPr="00A04CDF" w:rsidRDefault="001C28F7" w:rsidP="001C28F7">
      <w:pPr>
        <w:pStyle w:val="ListParagraph"/>
        <w:numPr>
          <w:ilvl w:val="1"/>
          <w:numId w:val="3"/>
        </w:numPr>
        <w:spacing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Ringan</w:t>
      </w:r>
    </w:p>
    <w:p w:rsidR="001C28F7" w:rsidRPr="00A04CDF" w:rsidRDefault="001C28F7" w:rsidP="001C28F7">
      <w:pPr>
        <w:pStyle w:val="ListParagraph"/>
        <w:numPr>
          <w:ilvl w:val="0"/>
          <w:numId w:val="4"/>
        </w:numPr>
        <w:spacing w:line="360" w:lineRule="auto"/>
        <w:jc w:val="both"/>
        <w:rPr>
          <w:rFonts w:ascii="Times New Roman" w:hAnsi="Times New Roman" w:cs="Times New Roman"/>
          <w:sz w:val="24"/>
          <w:szCs w:val="24"/>
        </w:rPr>
      </w:pPr>
      <w:r w:rsidRPr="00A04CDF">
        <w:rPr>
          <w:rFonts w:ascii="Times New Roman" w:hAnsi="Times New Roman" w:cs="Times New Roman"/>
          <w:sz w:val="24"/>
          <w:szCs w:val="24"/>
        </w:rPr>
        <w:t>GCS = 13-15</w:t>
      </w:r>
    </w:p>
    <w:p w:rsidR="001C28F7" w:rsidRPr="00A04CDF" w:rsidRDefault="001C28F7" w:rsidP="001C28F7">
      <w:pPr>
        <w:pStyle w:val="ListParagraph"/>
        <w:numPr>
          <w:ilvl w:val="0"/>
          <w:numId w:val="4"/>
        </w:numPr>
        <w:spacing w:line="360" w:lineRule="auto"/>
        <w:jc w:val="both"/>
        <w:rPr>
          <w:rFonts w:ascii="Times New Roman" w:hAnsi="Times New Roman" w:cs="Times New Roman"/>
          <w:sz w:val="24"/>
          <w:szCs w:val="24"/>
        </w:rPr>
      </w:pPr>
      <w:r w:rsidRPr="00A04CDF">
        <w:rPr>
          <w:rFonts w:ascii="Times New Roman" w:hAnsi="Times New Roman" w:cs="Times New Roman"/>
          <w:sz w:val="24"/>
          <w:szCs w:val="24"/>
        </w:rPr>
        <w:t>Dapat terjadi kehilangan kesadaran atau amnesia tetapi kurang dari 30 menit</w:t>
      </w:r>
    </w:p>
    <w:p w:rsidR="001C28F7" w:rsidRPr="00A04CDF" w:rsidRDefault="001C28F7" w:rsidP="001C28F7">
      <w:pPr>
        <w:pStyle w:val="ListParagraph"/>
        <w:numPr>
          <w:ilvl w:val="0"/>
          <w:numId w:val="4"/>
        </w:numPr>
        <w:spacing w:line="360" w:lineRule="auto"/>
        <w:jc w:val="both"/>
        <w:rPr>
          <w:rFonts w:ascii="Times New Roman" w:hAnsi="Times New Roman" w:cs="Times New Roman"/>
          <w:sz w:val="24"/>
          <w:szCs w:val="24"/>
        </w:rPr>
      </w:pPr>
      <w:r w:rsidRPr="00A04CDF">
        <w:rPr>
          <w:rFonts w:ascii="Times New Roman" w:hAnsi="Times New Roman" w:cs="Times New Roman"/>
          <w:sz w:val="24"/>
          <w:szCs w:val="24"/>
        </w:rPr>
        <w:t>Tidak ada kontusio tengkorak, tidak ada fraktur cerebral, hematoma.</w:t>
      </w:r>
    </w:p>
    <w:p w:rsidR="001C28F7" w:rsidRPr="00A04CDF" w:rsidRDefault="001C28F7" w:rsidP="001C28F7">
      <w:pPr>
        <w:pStyle w:val="ListParagraph"/>
        <w:numPr>
          <w:ilvl w:val="1"/>
          <w:numId w:val="3"/>
        </w:numPr>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 xml:space="preserve">Sedang </w:t>
      </w:r>
    </w:p>
    <w:p w:rsidR="001C28F7" w:rsidRPr="00A04CDF" w:rsidRDefault="001C28F7" w:rsidP="001C28F7">
      <w:pPr>
        <w:pStyle w:val="ListParagraph"/>
        <w:numPr>
          <w:ilvl w:val="0"/>
          <w:numId w:val="5"/>
        </w:numPr>
        <w:spacing w:after="0" w:line="360" w:lineRule="auto"/>
        <w:jc w:val="both"/>
        <w:rPr>
          <w:rFonts w:ascii="Times New Roman" w:hAnsi="Times New Roman" w:cs="Times New Roman"/>
          <w:sz w:val="24"/>
          <w:szCs w:val="24"/>
        </w:rPr>
      </w:pPr>
      <w:r w:rsidRPr="00A04CDF">
        <w:rPr>
          <w:rFonts w:ascii="Times New Roman" w:hAnsi="Times New Roman" w:cs="Times New Roman"/>
          <w:sz w:val="24"/>
          <w:szCs w:val="24"/>
        </w:rPr>
        <w:t xml:space="preserve">GCS = </w:t>
      </w:r>
      <w:r w:rsidRPr="00A04CDF">
        <w:rPr>
          <w:rFonts w:ascii="Times New Roman" w:hAnsi="Times New Roman" w:cs="Times New Roman"/>
          <w:sz w:val="24"/>
          <w:szCs w:val="24"/>
          <w:lang w:val="en-US"/>
        </w:rPr>
        <w:t>9-12</w:t>
      </w:r>
    </w:p>
    <w:p w:rsidR="001C28F7" w:rsidRPr="00A04CDF" w:rsidRDefault="001C28F7" w:rsidP="001C28F7">
      <w:pPr>
        <w:pStyle w:val="ListParagraph"/>
        <w:numPr>
          <w:ilvl w:val="0"/>
          <w:numId w:val="5"/>
        </w:numPr>
        <w:spacing w:after="0" w:line="360" w:lineRule="auto"/>
        <w:jc w:val="both"/>
        <w:rPr>
          <w:rFonts w:ascii="Times New Roman" w:hAnsi="Times New Roman" w:cs="Times New Roman"/>
          <w:sz w:val="24"/>
          <w:szCs w:val="24"/>
        </w:rPr>
      </w:pPr>
      <w:r w:rsidRPr="00A04CDF">
        <w:rPr>
          <w:rFonts w:ascii="Times New Roman" w:hAnsi="Times New Roman" w:cs="Times New Roman"/>
          <w:sz w:val="24"/>
          <w:szCs w:val="24"/>
        </w:rPr>
        <w:t>Kehilangan kesadaran dan atau terjadi amnesia lebih dari 24 jam</w:t>
      </w:r>
    </w:p>
    <w:p w:rsidR="001C28F7" w:rsidRPr="00A04CDF" w:rsidRDefault="001C28F7" w:rsidP="001C28F7">
      <w:pPr>
        <w:pStyle w:val="ListParagraph"/>
        <w:numPr>
          <w:ilvl w:val="0"/>
          <w:numId w:val="5"/>
        </w:numPr>
        <w:spacing w:after="0" w:line="360" w:lineRule="auto"/>
        <w:jc w:val="both"/>
        <w:rPr>
          <w:rFonts w:ascii="Times New Roman" w:hAnsi="Times New Roman" w:cs="Times New Roman"/>
          <w:sz w:val="24"/>
          <w:szCs w:val="24"/>
        </w:rPr>
      </w:pPr>
      <w:r w:rsidRPr="00A04CDF">
        <w:rPr>
          <w:rFonts w:ascii="Times New Roman" w:hAnsi="Times New Roman" w:cs="Times New Roman"/>
          <w:sz w:val="24"/>
          <w:szCs w:val="24"/>
        </w:rPr>
        <w:t>Dapat mengalami fraktur tengkorak.</w:t>
      </w:r>
    </w:p>
    <w:p w:rsidR="001C28F7" w:rsidRPr="00A04CDF" w:rsidRDefault="001C28F7" w:rsidP="001C28F7">
      <w:pPr>
        <w:spacing w:after="0" w:line="360" w:lineRule="auto"/>
        <w:ind w:left="993"/>
        <w:jc w:val="both"/>
        <w:rPr>
          <w:rFonts w:ascii="Times New Roman" w:hAnsi="Times New Roman" w:cs="Times New Roman"/>
          <w:sz w:val="24"/>
          <w:szCs w:val="24"/>
        </w:rPr>
      </w:pPr>
      <w:r w:rsidRPr="00A04CDF">
        <w:rPr>
          <w:rFonts w:ascii="Times New Roman" w:hAnsi="Times New Roman" w:cs="Times New Roman"/>
          <w:sz w:val="24"/>
          <w:szCs w:val="24"/>
        </w:rPr>
        <w:t>c.</w:t>
      </w:r>
      <w:r w:rsidRPr="00A04CDF">
        <w:rPr>
          <w:rFonts w:ascii="Times New Roman" w:hAnsi="Times New Roman" w:cs="Times New Roman"/>
          <w:sz w:val="24"/>
          <w:szCs w:val="24"/>
        </w:rPr>
        <w:tab/>
        <w:t>Berat</w:t>
      </w:r>
    </w:p>
    <w:p w:rsidR="001C28F7" w:rsidRPr="00A04CDF" w:rsidRDefault="001C28F7" w:rsidP="001C28F7">
      <w:pPr>
        <w:pStyle w:val="ListParagraph"/>
        <w:numPr>
          <w:ilvl w:val="0"/>
          <w:numId w:val="6"/>
        </w:numPr>
        <w:spacing w:after="0" w:line="360" w:lineRule="auto"/>
        <w:ind w:left="1985"/>
        <w:jc w:val="both"/>
        <w:rPr>
          <w:rFonts w:ascii="Times New Roman" w:hAnsi="Times New Roman" w:cs="Times New Roman"/>
          <w:sz w:val="24"/>
          <w:szCs w:val="24"/>
        </w:rPr>
      </w:pPr>
      <w:r w:rsidRPr="00A04CDF">
        <w:rPr>
          <w:rFonts w:ascii="Times New Roman" w:hAnsi="Times New Roman" w:cs="Times New Roman"/>
          <w:sz w:val="24"/>
          <w:szCs w:val="24"/>
        </w:rPr>
        <w:t>GCS = 3-8</w:t>
      </w:r>
    </w:p>
    <w:p w:rsidR="001C28F7" w:rsidRPr="00A04CDF" w:rsidRDefault="001C28F7" w:rsidP="001C28F7">
      <w:pPr>
        <w:pStyle w:val="ListParagraph"/>
        <w:numPr>
          <w:ilvl w:val="0"/>
          <w:numId w:val="6"/>
        </w:numPr>
        <w:spacing w:after="0" w:line="360" w:lineRule="auto"/>
        <w:ind w:left="1985"/>
        <w:jc w:val="both"/>
        <w:rPr>
          <w:rFonts w:ascii="Times New Roman" w:hAnsi="Times New Roman" w:cs="Times New Roman"/>
          <w:sz w:val="24"/>
          <w:szCs w:val="24"/>
        </w:rPr>
      </w:pPr>
      <w:r w:rsidRPr="00A04CDF">
        <w:rPr>
          <w:rFonts w:ascii="Times New Roman" w:hAnsi="Times New Roman" w:cs="Times New Roman"/>
          <w:sz w:val="24"/>
          <w:szCs w:val="24"/>
        </w:rPr>
        <w:t>Kehilangan kesadaran dan atau terjadi amnesia lebih dari 24 jam.</w:t>
      </w:r>
    </w:p>
    <w:p w:rsidR="001C28F7" w:rsidRPr="00C57F0C" w:rsidRDefault="001C28F7" w:rsidP="001C28F7">
      <w:pPr>
        <w:pStyle w:val="ListParagraph"/>
        <w:numPr>
          <w:ilvl w:val="0"/>
          <w:numId w:val="6"/>
        </w:numPr>
        <w:spacing w:after="0" w:line="360" w:lineRule="auto"/>
        <w:ind w:left="1985"/>
        <w:jc w:val="both"/>
        <w:rPr>
          <w:rFonts w:ascii="Times New Roman" w:hAnsi="Times New Roman" w:cs="Times New Roman"/>
          <w:sz w:val="24"/>
          <w:szCs w:val="24"/>
        </w:rPr>
      </w:pPr>
      <w:r w:rsidRPr="00A04CDF">
        <w:rPr>
          <w:rFonts w:ascii="Times New Roman" w:hAnsi="Times New Roman" w:cs="Times New Roman"/>
          <w:sz w:val="24"/>
          <w:szCs w:val="24"/>
        </w:rPr>
        <w:t>Juga meliputi kontusio serebral, laserasi, atau hemtoma intrakranial.</w:t>
      </w:r>
    </w:p>
    <w:p w:rsidR="001C28F7" w:rsidRPr="00A04CDF" w:rsidRDefault="001C28F7" w:rsidP="001C28F7">
      <w:pPr>
        <w:pStyle w:val="ListParagraph"/>
        <w:spacing w:after="0" w:line="360" w:lineRule="auto"/>
        <w:ind w:left="1985"/>
        <w:jc w:val="both"/>
        <w:rPr>
          <w:rFonts w:ascii="Times New Roman" w:hAnsi="Times New Roman" w:cs="Times New Roman"/>
          <w:sz w:val="24"/>
          <w:szCs w:val="24"/>
        </w:rPr>
      </w:pPr>
    </w:p>
    <w:p w:rsidR="001C28F7" w:rsidRPr="00C57F0C" w:rsidRDefault="001C28F7" w:rsidP="001C28F7">
      <w:pPr>
        <w:pStyle w:val="ListParagraph"/>
        <w:numPr>
          <w:ilvl w:val="0"/>
          <w:numId w:val="1"/>
        </w:numPr>
        <w:spacing w:after="0" w:line="360" w:lineRule="auto"/>
        <w:jc w:val="both"/>
        <w:rPr>
          <w:rFonts w:ascii="Times New Roman" w:hAnsi="Times New Roman" w:cs="Times New Roman"/>
          <w:b/>
          <w:sz w:val="24"/>
          <w:szCs w:val="24"/>
        </w:rPr>
      </w:pPr>
      <w:r w:rsidRPr="00C57F0C">
        <w:rPr>
          <w:rFonts w:ascii="Times New Roman" w:hAnsi="Times New Roman" w:cs="Times New Roman"/>
          <w:b/>
          <w:sz w:val="24"/>
          <w:szCs w:val="24"/>
        </w:rPr>
        <w:t xml:space="preserve">Etiologi </w:t>
      </w:r>
    </w:p>
    <w:p w:rsidR="001C28F7" w:rsidRPr="00A04CDF" w:rsidRDefault="001C28F7" w:rsidP="001C28F7">
      <w:pPr>
        <w:pStyle w:val="ListParagraph"/>
        <w:spacing w:after="0" w:line="360" w:lineRule="auto"/>
        <w:ind w:left="786"/>
        <w:jc w:val="both"/>
        <w:rPr>
          <w:rFonts w:ascii="Times New Roman" w:hAnsi="Times New Roman" w:cs="Times New Roman"/>
          <w:sz w:val="24"/>
          <w:szCs w:val="24"/>
        </w:rPr>
      </w:pPr>
      <w:r w:rsidRPr="00A04CDF">
        <w:rPr>
          <w:rFonts w:ascii="Times New Roman" w:hAnsi="Times New Roman" w:cs="Times New Roman"/>
          <w:sz w:val="24"/>
          <w:szCs w:val="24"/>
        </w:rPr>
        <w:t>Rosjidi (2007), penyebab cedera kepala antara lain:</w:t>
      </w:r>
    </w:p>
    <w:p w:rsidR="001C28F7" w:rsidRPr="00A04CDF" w:rsidRDefault="001C28F7" w:rsidP="001C28F7">
      <w:pPr>
        <w:pStyle w:val="ListParagraph"/>
        <w:numPr>
          <w:ilvl w:val="4"/>
          <w:numId w:val="3"/>
        </w:numPr>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Kecelakaan, jatuh, kecelakaan kendaraan bermotor atau sepeda, dan mobil.</w:t>
      </w:r>
    </w:p>
    <w:p w:rsidR="001C28F7" w:rsidRPr="00A04CDF" w:rsidRDefault="001C28F7" w:rsidP="001C28F7">
      <w:pPr>
        <w:pStyle w:val="ListParagraph"/>
        <w:numPr>
          <w:ilvl w:val="4"/>
          <w:numId w:val="3"/>
        </w:numPr>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Kecelakaan pada saat olahraga, anak dengan ketergantungan.</w:t>
      </w:r>
    </w:p>
    <w:p w:rsidR="001C28F7" w:rsidRPr="00A04CDF" w:rsidRDefault="001C28F7" w:rsidP="001C28F7">
      <w:pPr>
        <w:pStyle w:val="ListParagraph"/>
        <w:numPr>
          <w:ilvl w:val="4"/>
          <w:numId w:val="3"/>
        </w:numPr>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Cedera akibat kekerasan.</w:t>
      </w:r>
    </w:p>
    <w:p w:rsidR="001C28F7" w:rsidRPr="00A04CDF" w:rsidRDefault="001C28F7" w:rsidP="001C28F7">
      <w:pPr>
        <w:pStyle w:val="ListParagraph"/>
        <w:numPr>
          <w:ilvl w:val="4"/>
          <w:numId w:val="3"/>
        </w:numPr>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Benda tumpul, kerusakan terjadi hanya terbatas pada daerah dimana dapat merobek otak.</w:t>
      </w:r>
    </w:p>
    <w:p w:rsidR="001C28F7" w:rsidRPr="00A04CDF" w:rsidRDefault="001C28F7" w:rsidP="001C28F7">
      <w:pPr>
        <w:pStyle w:val="ListParagraph"/>
        <w:numPr>
          <w:ilvl w:val="4"/>
          <w:numId w:val="3"/>
        </w:numPr>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Kerusakan menyebar karena kekuatan benturan, bisanya lebih berat sifatnya.</w:t>
      </w:r>
    </w:p>
    <w:p w:rsidR="001C28F7" w:rsidRPr="00C57F0C" w:rsidRDefault="001C28F7" w:rsidP="001C28F7">
      <w:pPr>
        <w:pStyle w:val="ListParagraph"/>
        <w:numPr>
          <w:ilvl w:val="4"/>
          <w:numId w:val="3"/>
        </w:numPr>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lastRenderedPageBreak/>
        <w:t>Benda tajam, kerusakan terjadi hanya terbatas pada daerah dimana dapat merobek otak, misalnya tertembak peluru atau benda tajam.</w:t>
      </w:r>
    </w:p>
    <w:p w:rsidR="001C28F7" w:rsidRPr="00A04CDF" w:rsidRDefault="001C28F7" w:rsidP="001C28F7">
      <w:pPr>
        <w:pStyle w:val="ListParagraph"/>
        <w:spacing w:after="0" w:line="360" w:lineRule="auto"/>
        <w:ind w:left="1276"/>
        <w:jc w:val="both"/>
        <w:rPr>
          <w:rFonts w:ascii="Times New Roman" w:hAnsi="Times New Roman" w:cs="Times New Roman"/>
          <w:sz w:val="24"/>
          <w:szCs w:val="24"/>
        </w:rPr>
      </w:pPr>
    </w:p>
    <w:p w:rsidR="001C28F7" w:rsidRPr="00C57F0C" w:rsidRDefault="001C28F7" w:rsidP="001C28F7">
      <w:pPr>
        <w:pStyle w:val="ListParagraph"/>
        <w:numPr>
          <w:ilvl w:val="0"/>
          <w:numId w:val="1"/>
        </w:numPr>
        <w:spacing w:line="360" w:lineRule="auto"/>
        <w:jc w:val="both"/>
        <w:rPr>
          <w:rFonts w:ascii="Times New Roman" w:hAnsi="Times New Roman" w:cs="Times New Roman"/>
          <w:b/>
          <w:sz w:val="24"/>
          <w:szCs w:val="24"/>
        </w:rPr>
      </w:pPr>
      <w:r w:rsidRPr="00C57F0C">
        <w:rPr>
          <w:rFonts w:ascii="Times New Roman" w:hAnsi="Times New Roman" w:cs="Times New Roman"/>
          <w:b/>
          <w:sz w:val="24"/>
          <w:szCs w:val="24"/>
        </w:rPr>
        <w:t>Manifestasi</w:t>
      </w:r>
    </w:p>
    <w:p w:rsidR="001C28F7" w:rsidRPr="00A04CDF" w:rsidRDefault="001C28F7" w:rsidP="001C28F7">
      <w:pPr>
        <w:pStyle w:val="ListParagraph"/>
        <w:spacing w:line="360" w:lineRule="auto"/>
        <w:ind w:left="786"/>
        <w:jc w:val="both"/>
        <w:rPr>
          <w:rFonts w:ascii="Times New Roman" w:hAnsi="Times New Roman" w:cs="Times New Roman"/>
          <w:sz w:val="24"/>
          <w:szCs w:val="24"/>
        </w:rPr>
      </w:pPr>
      <w:r w:rsidRPr="00A04CDF">
        <w:rPr>
          <w:rFonts w:ascii="Times New Roman" w:hAnsi="Times New Roman" w:cs="Times New Roman"/>
          <w:sz w:val="24"/>
          <w:szCs w:val="24"/>
        </w:rPr>
        <w:t>Gejala-gejala yang muncul pada cedera lokal bergantung pada jumlah dan distribusi cedera otak. Nyeri yang menetap atau setempat, biasanya menunjukkan adanya fraktur.</w:t>
      </w:r>
    </w:p>
    <w:p w:rsidR="001C28F7" w:rsidRPr="00A04CDF" w:rsidRDefault="001C28F7" w:rsidP="001C28F7">
      <w:pPr>
        <w:pStyle w:val="ListParagraph"/>
        <w:spacing w:line="360" w:lineRule="auto"/>
        <w:ind w:left="786"/>
        <w:jc w:val="both"/>
        <w:rPr>
          <w:rFonts w:ascii="Times New Roman" w:hAnsi="Times New Roman" w:cs="Times New Roman"/>
          <w:sz w:val="24"/>
          <w:szCs w:val="24"/>
        </w:rPr>
      </w:pPr>
      <w:r w:rsidRPr="00A04CDF">
        <w:rPr>
          <w:rFonts w:ascii="Times New Roman" w:hAnsi="Times New Roman" w:cs="Times New Roman"/>
          <w:i/>
          <w:sz w:val="24"/>
          <w:szCs w:val="24"/>
        </w:rPr>
        <w:t xml:space="preserve">Fraktur kubah kranial </w:t>
      </w:r>
      <w:r w:rsidRPr="00A04CDF">
        <w:rPr>
          <w:rFonts w:ascii="Times New Roman" w:hAnsi="Times New Roman" w:cs="Times New Roman"/>
          <w:sz w:val="24"/>
          <w:szCs w:val="24"/>
        </w:rPr>
        <w:t>menyebabkan bengkak pada sekitar fraktur, dan karena alasan ini diagnosis yang akurat tidak dapat ditetapkan tanpa pemeriksaan dengan sinar-x.</w:t>
      </w:r>
    </w:p>
    <w:p w:rsidR="001C28F7" w:rsidRDefault="001C28F7" w:rsidP="001C28F7">
      <w:pPr>
        <w:pStyle w:val="ListParagraph"/>
        <w:spacing w:line="360" w:lineRule="auto"/>
        <w:ind w:left="786"/>
        <w:jc w:val="both"/>
        <w:rPr>
          <w:rFonts w:ascii="Times New Roman" w:hAnsi="Times New Roman" w:cs="Times New Roman"/>
          <w:sz w:val="24"/>
          <w:szCs w:val="24"/>
          <w:lang w:val="en-US"/>
        </w:rPr>
      </w:pPr>
      <w:r w:rsidRPr="00A04CDF">
        <w:rPr>
          <w:rFonts w:ascii="Times New Roman" w:hAnsi="Times New Roman" w:cs="Times New Roman"/>
          <w:i/>
          <w:sz w:val="24"/>
          <w:szCs w:val="24"/>
        </w:rPr>
        <w:t xml:space="preserve">Fraktur dasar tengkorak </w:t>
      </w:r>
      <w:r w:rsidRPr="00A04CDF">
        <w:rPr>
          <w:rFonts w:ascii="Times New Roman" w:hAnsi="Times New Roman" w:cs="Times New Roman"/>
          <w:sz w:val="24"/>
          <w:szCs w:val="24"/>
        </w:rPr>
        <w:t xml:space="preserve">cenderung melintas sinus paranasal pada tulang frontal atau lokasi tengah telinga di tulang temporal, juga sering menimbulkan hemorogi dari hidung, faring, atau teling dan darah terlihat di bawah konjungtiva. Suatu area </w:t>
      </w:r>
      <w:r w:rsidRPr="00A04CDF">
        <w:rPr>
          <w:rFonts w:ascii="Times New Roman" w:hAnsi="Times New Roman" w:cs="Times New Roman"/>
          <w:i/>
          <w:sz w:val="24"/>
          <w:szCs w:val="24"/>
        </w:rPr>
        <w:t xml:space="preserve">ekimosis, </w:t>
      </w:r>
      <w:r w:rsidRPr="00A04CDF">
        <w:rPr>
          <w:rFonts w:ascii="Times New Roman" w:hAnsi="Times New Roman" w:cs="Times New Roman"/>
          <w:sz w:val="24"/>
          <w:szCs w:val="24"/>
        </w:rPr>
        <w:t>atau memar, mungkin terlihat di atas mastoid (tanda Battle). Fraktur dasar tengkorak dicurigai ketika CSS keluar dari telinga (</w:t>
      </w:r>
      <w:r w:rsidRPr="00A04CDF">
        <w:rPr>
          <w:rFonts w:ascii="Times New Roman" w:hAnsi="Times New Roman" w:cs="Times New Roman"/>
          <w:i/>
          <w:sz w:val="24"/>
          <w:szCs w:val="24"/>
        </w:rPr>
        <w:t xml:space="preserve">otorea cairan serebrospinal) </w:t>
      </w:r>
      <w:r w:rsidRPr="00A04CDF">
        <w:rPr>
          <w:rFonts w:ascii="Times New Roman" w:hAnsi="Times New Roman" w:cs="Times New Roman"/>
          <w:sz w:val="24"/>
          <w:szCs w:val="24"/>
        </w:rPr>
        <w:t>dan hidung (</w:t>
      </w:r>
      <w:r w:rsidRPr="00A04CDF">
        <w:rPr>
          <w:rFonts w:ascii="Times New Roman" w:hAnsi="Times New Roman" w:cs="Times New Roman"/>
          <w:i/>
          <w:sz w:val="24"/>
          <w:szCs w:val="24"/>
        </w:rPr>
        <w:t xml:space="preserve">rinorea serebrospinal). </w:t>
      </w:r>
      <w:r w:rsidRPr="00A04CDF">
        <w:rPr>
          <w:rFonts w:ascii="Times New Roman" w:hAnsi="Times New Roman" w:cs="Times New Roman"/>
          <w:sz w:val="24"/>
          <w:szCs w:val="24"/>
        </w:rPr>
        <w:t>Keluarnya cairan serebrospinal merupakan masalah serius karena dapat menyebabkan infeksi seperti meningitis, jika organisme masuk ke dalam isi kranial melalui hidung, telinga atau sinus melalui robekan pada dura.</w:t>
      </w:r>
      <w:r w:rsidRPr="00A04CDF">
        <w:rPr>
          <w:rFonts w:ascii="Times New Roman" w:hAnsi="Times New Roman" w:cs="Times New Roman"/>
          <w:i/>
          <w:sz w:val="24"/>
          <w:szCs w:val="24"/>
        </w:rPr>
        <w:t xml:space="preserve">Laserasi atau kontusio otak </w:t>
      </w:r>
      <w:r w:rsidRPr="00A04CDF">
        <w:rPr>
          <w:rFonts w:ascii="Times New Roman" w:hAnsi="Times New Roman" w:cs="Times New Roman"/>
          <w:sz w:val="24"/>
          <w:szCs w:val="24"/>
        </w:rPr>
        <w:t>ditunjukkan oleh cairan spinal berdarah.</w:t>
      </w:r>
    </w:p>
    <w:p w:rsidR="001C28F7" w:rsidRPr="00C57F0C" w:rsidRDefault="001C28F7" w:rsidP="001C28F7">
      <w:pPr>
        <w:pStyle w:val="ListParagraph"/>
        <w:spacing w:line="360" w:lineRule="auto"/>
        <w:ind w:left="786"/>
        <w:jc w:val="both"/>
        <w:rPr>
          <w:rFonts w:ascii="Times New Roman" w:hAnsi="Times New Roman" w:cs="Times New Roman"/>
          <w:sz w:val="24"/>
          <w:szCs w:val="24"/>
          <w:lang w:val="en-US"/>
        </w:rPr>
      </w:pPr>
    </w:p>
    <w:p w:rsidR="001C28F7" w:rsidRPr="00C57F0C" w:rsidRDefault="001C28F7" w:rsidP="001C28F7">
      <w:pPr>
        <w:pStyle w:val="ListParagraph"/>
        <w:numPr>
          <w:ilvl w:val="0"/>
          <w:numId w:val="1"/>
        </w:numPr>
        <w:spacing w:line="360" w:lineRule="auto"/>
        <w:jc w:val="both"/>
        <w:rPr>
          <w:rFonts w:ascii="Times New Roman" w:hAnsi="Times New Roman" w:cs="Times New Roman"/>
          <w:b/>
          <w:sz w:val="24"/>
          <w:szCs w:val="24"/>
        </w:rPr>
      </w:pPr>
      <w:r w:rsidRPr="00C57F0C">
        <w:rPr>
          <w:rFonts w:ascii="Times New Roman" w:hAnsi="Times New Roman" w:cs="Times New Roman"/>
          <w:b/>
          <w:sz w:val="24"/>
          <w:szCs w:val="24"/>
        </w:rPr>
        <w:t>Patofisiologi</w:t>
      </w:r>
    </w:p>
    <w:p w:rsidR="001C28F7" w:rsidRPr="00A04CDF" w:rsidRDefault="001C28F7" w:rsidP="001C28F7">
      <w:pPr>
        <w:pStyle w:val="ListParagraph"/>
        <w:spacing w:line="360" w:lineRule="auto"/>
        <w:ind w:left="786"/>
        <w:jc w:val="both"/>
        <w:rPr>
          <w:rFonts w:ascii="Times New Roman" w:hAnsi="Times New Roman" w:cs="Times New Roman"/>
          <w:sz w:val="24"/>
          <w:szCs w:val="24"/>
        </w:rPr>
      </w:pPr>
      <w:r w:rsidRPr="00A04CDF">
        <w:rPr>
          <w:rFonts w:ascii="Times New Roman" w:hAnsi="Times New Roman" w:cs="Times New Roman"/>
          <w:sz w:val="24"/>
          <w:szCs w:val="24"/>
        </w:rPr>
        <w:t xml:space="preserve">Cedera memang peranan yang sangat besar dalam menentukan berat ringannya konsekuensi patofisologi dari suatu kepala. Cedera percepatan </w:t>
      </w:r>
      <w:r w:rsidRPr="00A04CDF">
        <w:rPr>
          <w:rFonts w:ascii="Times New Roman" w:hAnsi="Times New Roman" w:cs="Times New Roman"/>
          <w:i/>
          <w:sz w:val="24"/>
          <w:szCs w:val="24"/>
        </w:rPr>
        <w:t xml:space="preserve">aselerasi </w:t>
      </w:r>
      <w:r w:rsidRPr="00A04CDF">
        <w:rPr>
          <w:rFonts w:ascii="Times New Roman" w:hAnsi="Times New Roman" w:cs="Times New Roman"/>
          <w:sz w:val="24"/>
          <w:szCs w:val="24"/>
        </w:rPr>
        <w:t xml:space="preserve">terjadi jika benda yang sedang bergerak membentur kepala yang diam, seperti trauma akibat pukulan benda tumpul, atau karena kena lemparan benda tumpul. Cedera perlambatan </w:t>
      </w:r>
      <w:r w:rsidRPr="00A04CDF">
        <w:rPr>
          <w:rFonts w:ascii="Times New Roman" w:hAnsi="Times New Roman" w:cs="Times New Roman"/>
          <w:i/>
          <w:sz w:val="24"/>
          <w:szCs w:val="24"/>
        </w:rPr>
        <w:t xml:space="preserve">deselerasi </w:t>
      </w:r>
      <w:r w:rsidRPr="00A04CDF">
        <w:rPr>
          <w:rFonts w:ascii="Times New Roman" w:hAnsi="Times New Roman" w:cs="Times New Roman"/>
          <w:sz w:val="24"/>
          <w:szCs w:val="24"/>
        </w:rPr>
        <w:t>adalah bila kepala membenturobjek yang secara relatif tidak bergerak, seperti badan mobil atau tanah.</w:t>
      </w:r>
    </w:p>
    <w:p w:rsidR="001C28F7" w:rsidRPr="00A04CDF" w:rsidRDefault="001C28F7" w:rsidP="001C28F7">
      <w:pPr>
        <w:pStyle w:val="ListParagraph"/>
        <w:spacing w:line="360" w:lineRule="auto"/>
        <w:ind w:left="786"/>
        <w:jc w:val="both"/>
        <w:rPr>
          <w:rFonts w:ascii="Times New Roman" w:hAnsi="Times New Roman" w:cs="Times New Roman"/>
          <w:sz w:val="24"/>
          <w:szCs w:val="24"/>
        </w:rPr>
      </w:pPr>
      <w:r w:rsidRPr="00A04CDF">
        <w:rPr>
          <w:rFonts w:ascii="Times New Roman" w:hAnsi="Times New Roman" w:cs="Times New Roman"/>
          <w:sz w:val="24"/>
          <w:szCs w:val="24"/>
        </w:rPr>
        <w:t>Kedua kekuatan ini mungkin terjadi secara bersamaan bila terdapat gerakankepala tiba-tiba tanpa kontak langsung, seperti yang terjadi bila posisi badandiubah secara kasar dan cepat. Kekuatan ini bisa dikombinasi denganpengubahan posisi rotasi pada kepala, yang menyebabkan trauma regangandan robekan pada substansi alba dan batang otak.</w:t>
      </w:r>
    </w:p>
    <w:p w:rsidR="001C28F7" w:rsidRPr="00A04CDF" w:rsidRDefault="001C28F7" w:rsidP="001C28F7">
      <w:pPr>
        <w:pStyle w:val="ListParagraph"/>
        <w:spacing w:line="360" w:lineRule="auto"/>
        <w:ind w:left="786"/>
        <w:jc w:val="both"/>
        <w:rPr>
          <w:rFonts w:ascii="Times New Roman" w:hAnsi="Times New Roman" w:cs="Times New Roman"/>
          <w:sz w:val="24"/>
          <w:szCs w:val="24"/>
        </w:rPr>
      </w:pPr>
      <w:r w:rsidRPr="00A04CDF">
        <w:rPr>
          <w:rFonts w:ascii="Times New Roman" w:hAnsi="Times New Roman" w:cs="Times New Roman"/>
          <w:sz w:val="24"/>
          <w:szCs w:val="24"/>
        </w:rPr>
        <w:t xml:space="preserve">Berdasarkan patofisiologinya, kita mengenal dua macam cedera otak,yaitu cedera otak primer dan cedera otak sekunder. Cedera otak primer adalah cedera yang terjadi saat atau </w:t>
      </w:r>
      <w:r w:rsidRPr="00A04CDF">
        <w:rPr>
          <w:rFonts w:ascii="Times New Roman" w:hAnsi="Times New Roman" w:cs="Times New Roman"/>
          <w:sz w:val="24"/>
          <w:szCs w:val="24"/>
        </w:rPr>
        <w:lastRenderedPageBreak/>
        <w:t>bersamaan dengan kejadian trauma, danmerupakan suatu fenomena mekanik. Umumnya menimbulkan lesi permanen. Tidak banyak yang bisa kita lakukan kecuali membuat fungsi stabil, sehinggasel-sel yang sedang sakit bisa mengalami proses penyembuhan yang optimal.</w:t>
      </w:r>
    </w:p>
    <w:p w:rsidR="001C28F7" w:rsidRPr="00A04CDF" w:rsidRDefault="001C28F7" w:rsidP="001C28F7">
      <w:pPr>
        <w:pStyle w:val="ListParagraph"/>
        <w:spacing w:line="360" w:lineRule="auto"/>
        <w:ind w:left="786"/>
        <w:jc w:val="both"/>
        <w:rPr>
          <w:rFonts w:ascii="Times New Roman" w:hAnsi="Times New Roman" w:cs="Times New Roman"/>
          <w:sz w:val="24"/>
          <w:szCs w:val="24"/>
        </w:rPr>
      </w:pPr>
      <w:r w:rsidRPr="00A04CDF">
        <w:rPr>
          <w:rFonts w:ascii="Times New Roman" w:hAnsi="Times New Roman" w:cs="Times New Roman"/>
          <w:sz w:val="24"/>
          <w:szCs w:val="24"/>
        </w:rPr>
        <w:t>Cedera primer, yang terjadi pada waktu benturan, mungkin karena memarpada permukaan otak, laserasi substansi alba, cedera robekan atau hemoragi karena terjatuh, dipukul, kecelakaan dan trauma saat lahir yang bisamengakibatkan terjadinya gangguan pada seluruh sistem dalam tubuh.</w:t>
      </w:r>
    </w:p>
    <w:p w:rsidR="001C28F7" w:rsidRPr="00A04CDF" w:rsidRDefault="001C28F7" w:rsidP="001C28F7">
      <w:pPr>
        <w:pStyle w:val="ListParagraph"/>
        <w:spacing w:line="360" w:lineRule="auto"/>
        <w:ind w:left="786"/>
        <w:jc w:val="both"/>
        <w:rPr>
          <w:rFonts w:ascii="Times New Roman" w:hAnsi="Times New Roman" w:cs="Times New Roman"/>
          <w:sz w:val="24"/>
          <w:szCs w:val="24"/>
        </w:rPr>
      </w:pPr>
      <w:r w:rsidRPr="00A04CDF">
        <w:rPr>
          <w:rFonts w:ascii="Times New Roman" w:hAnsi="Times New Roman" w:cs="Times New Roman"/>
          <w:sz w:val="24"/>
          <w:szCs w:val="24"/>
        </w:rPr>
        <w:t>Sedangkan cedera otak sekunder merupakan hasil dari proses yangberkelanjutan sesudah atau berkaitan dengan cedera primer dan lebihmerupakan fenomena metabolik sebagai akibat, cedera sekunder dapat terjadisebagai kemampuan autoregulasi serebral dikurangi atau tak ada pada areacedera. Cidera kepala terjadi karena beberapa hal diantanya, bila trauma ekstrakranial akan dapat menyebabkan adanya leserasi pada kulit kepala selanjutnyabisa perdarahan karena mengenai pembuluh darah. Karena perdarahan yangterjadi terus- menerus dapat menyebabkan hipoksia, hiperemi peningkatanvolume darah pada area peningkatan permeabilitas kapiler, serta vasodilatasiarterial, semua menimbulkan peningkatan isi intrakranial, dan akhirnyapeningkatan tekanan intrakranial (TIK), adapun, hipotensi (Soetomo, 2002).</w:t>
      </w:r>
    </w:p>
    <w:p w:rsidR="001C28F7" w:rsidRPr="00A04CDF" w:rsidRDefault="001C28F7" w:rsidP="001C28F7">
      <w:pPr>
        <w:pStyle w:val="ListParagraph"/>
        <w:spacing w:line="360" w:lineRule="auto"/>
        <w:ind w:left="786"/>
        <w:jc w:val="both"/>
        <w:rPr>
          <w:rFonts w:ascii="Times New Roman" w:hAnsi="Times New Roman" w:cs="Times New Roman"/>
          <w:sz w:val="24"/>
          <w:szCs w:val="24"/>
        </w:rPr>
      </w:pPr>
      <w:r w:rsidRPr="00A04CDF">
        <w:rPr>
          <w:rFonts w:ascii="Times New Roman" w:hAnsi="Times New Roman" w:cs="Times New Roman"/>
          <w:sz w:val="24"/>
          <w:szCs w:val="24"/>
        </w:rPr>
        <w:t xml:space="preserve">Namun bila trauma mengenai tulang kepala akan menyebabkanrobekan dan terjadi perdarahan juga. Cidera kepala intra kranial dapatmengakibatkan laserasi, perdarahan dan kerusakan jaringan otak bahkan bisaterjadi kerusakan susunan syaraf kranial tertama motorik yang mengakibatkanterjadinya gangguan dalam mobilitas (Brain, 2009). </w:t>
      </w:r>
    </w:p>
    <w:p w:rsidR="001C28F7" w:rsidRPr="00A04CDF" w:rsidRDefault="001C28F7" w:rsidP="001C28F7">
      <w:pPr>
        <w:spacing w:line="360" w:lineRule="auto"/>
        <w:jc w:val="both"/>
        <w:rPr>
          <w:rFonts w:ascii="Times New Roman" w:eastAsiaTheme="minorHAnsi" w:hAnsi="Times New Roman" w:cs="Times New Roman"/>
          <w:sz w:val="24"/>
          <w:szCs w:val="24"/>
          <w:lang w:val="en-US" w:eastAsia="en-US"/>
        </w:rPr>
      </w:pPr>
      <w:r w:rsidRPr="00A04CDF">
        <w:rPr>
          <w:rFonts w:ascii="Times New Roman" w:hAnsi="Times New Roman" w:cs="Times New Roman"/>
          <w:sz w:val="24"/>
          <w:szCs w:val="24"/>
          <w:lang w:val="en-US"/>
        </w:rPr>
        <w:br w:type="page"/>
      </w:r>
    </w:p>
    <w:p w:rsidR="001C28F7" w:rsidRPr="00C57F0C" w:rsidRDefault="00F9143E" w:rsidP="001C28F7">
      <w:pPr>
        <w:pStyle w:val="ListParagraph"/>
        <w:numPr>
          <w:ilvl w:val="0"/>
          <w:numId w:val="1"/>
        </w:numPr>
        <w:spacing w:after="0" w:line="360" w:lineRule="auto"/>
        <w:jc w:val="both"/>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shapetype id="_x0000_t202" coordsize="21600,21600" o:spt="202" path="m,l,21600r21600,l21600,xe">
            <v:stroke joinstyle="miter"/>
            <v:path gradientshapeok="t" o:connecttype="rect"/>
          </v:shapetype>
          <v:shape id="Text Box 63" o:spid="_x0000_s1026" type="#_x0000_t202" style="position:absolute;left:0;text-align:left;margin-left:178.65pt;margin-top:6.3pt;width:114pt;height:24.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8Mu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" stroked="f">
            <v:textbox style="mso-next-textbox:#Text Box 63">
              <w:txbxContent>
                <w:p w:rsidR="001A4893" w:rsidRPr="00DC418D" w:rsidRDefault="001A4893" w:rsidP="001C28F7">
                  <w:pPr>
                    <w:jc w:val="center"/>
                    <w:rPr>
                      <w:rFonts w:ascii="Times New Roman" w:hAnsi="Times New Roman" w:cs="Times New Roman"/>
                      <w:sz w:val="24"/>
                      <w:szCs w:val="24"/>
                    </w:rPr>
                  </w:pPr>
                  <w:r w:rsidRPr="00DC418D">
                    <w:rPr>
                      <w:rFonts w:ascii="Times New Roman" w:hAnsi="Times New Roman" w:cs="Times New Roman"/>
                      <w:sz w:val="24"/>
                      <w:szCs w:val="24"/>
                    </w:rPr>
                    <w:t>Kecelakaan, jatuh</w:t>
                  </w:r>
                </w:p>
              </w:txbxContent>
            </v:textbox>
          </v:shape>
        </w:pict>
      </w:r>
      <w:r w:rsidR="001C28F7" w:rsidRPr="00C57F0C">
        <w:rPr>
          <w:rFonts w:ascii="Times New Roman" w:hAnsi="Times New Roman" w:cs="Times New Roman"/>
          <w:b/>
          <w:sz w:val="24"/>
          <w:szCs w:val="24"/>
        </w:rPr>
        <w:t xml:space="preserve">Pathway </w:t>
      </w:r>
    </w:p>
    <w:p w:rsidR="001C28F7" w:rsidRPr="00A04CDF" w:rsidRDefault="00F9143E" w:rsidP="001C28F7">
      <w:pPr>
        <w:spacing w:line="360" w:lineRule="auto"/>
        <w:jc w:val="both"/>
        <w:rPr>
          <w:rFonts w:ascii="Times New Roman" w:hAnsi="Times New Roman" w:cs="Times New Roman"/>
          <w:sz w:val="24"/>
          <w:szCs w:val="24"/>
        </w:rPr>
      </w:pPr>
      <w:r w:rsidRPr="00F9143E">
        <w:rPr>
          <w:rFonts w:ascii="Times New Roman" w:hAnsi="Times New Roman" w:cs="Times New Roman"/>
          <w:b/>
          <w:bCs/>
          <w:noProof/>
          <w:sz w:val="24"/>
          <w:szCs w:val="24"/>
          <w:lang w:val="en-US" w:eastAsia="en-US"/>
        </w:rPr>
        <w:pict>
          <v:shape id="Text Box 62" o:spid="_x0000_s1027" type="#_x0000_t202" style="position:absolute;left:0;text-align:left;margin-left:171.6pt;margin-top:20.15pt;width:120pt;height:24.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" stroked="f">
            <v:textbox style="mso-next-textbox:#Text Box 62">
              <w:txbxContent>
                <w:p w:rsidR="001A4893" w:rsidRPr="00DC418D" w:rsidRDefault="001A4893" w:rsidP="001C28F7">
                  <w:pPr>
                    <w:jc w:val="center"/>
                    <w:rPr>
                      <w:rFonts w:ascii="Times New Roman" w:hAnsi="Times New Roman" w:cs="Times New Roman"/>
                    </w:rPr>
                  </w:pPr>
                  <w:r w:rsidRPr="00DC418D">
                    <w:rPr>
                      <w:rFonts w:ascii="Times New Roman" w:hAnsi="Times New Roman" w:cs="Times New Roman"/>
                    </w:rPr>
                    <w:t>CEDERA KEPALA</w:t>
                  </w:r>
                </w:p>
              </w:txbxContent>
            </v:textbox>
          </v:shape>
        </w:pict>
      </w:r>
      <w:r>
        <w:rPr>
          <w:rFonts w:ascii="Times New Roman" w:hAnsi="Times New Roman" w:cs="Times New Roman"/>
          <w:noProof/>
          <w:sz w:val="24"/>
          <w:szCs w:val="24"/>
          <w:lang w:val="en-US" w:eastAsia="en-US"/>
        </w:rPr>
        <w:pict>
          <v:line id="Straight Connector 61" o:spid="_x0000_s1028" style="position:absolute;left:0;text-align:left;flip:x;z-index:251662336;visibility:visible" from="234.3pt,2.4pt" to="234.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">
            <v:stroke endarrow="block"/>
          </v:line>
        </w:pict>
      </w:r>
    </w:p>
    <w:p w:rsidR="001C28F7" w:rsidRPr="00A04CDF" w:rsidRDefault="00F9143E" w:rsidP="001C28F7">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w:pict>
          <v:group id="Group 56" o:spid="_x0000_s1029" style="position:absolute;left:0;text-align:left;margin-left:48.3pt;margin-top:11.7pt;width:372pt;height:30.5pt;z-index:251663360" coordorigin="2748,3681" coordsize="7440,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">
            <v:line id="Line 30" o:spid="_x0000_s1030" style="position:absolute;visibility:visible" from="2748,4041" to="2748,4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31" o:spid="_x0000_s1031" style="position:absolute;visibility:visible" from="6468,3681" to="6468,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32" o:spid="_x0000_s1032" style="position:absolute;visibility:visible" from="10188,4041" to="10188,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33" o:spid="_x0000_s1033" style="position:absolute;visibility:visible" from="2748,4041" to="10188,4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group>
        </w:pict>
      </w:r>
    </w:p>
    <w:p w:rsidR="001C28F7" w:rsidRPr="00A04CDF" w:rsidRDefault="00F9143E" w:rsidP="001C28F7">
      <w:pPr>
        <w:pStyle w:val="Heading4"/>
        <w:spacing w:line="360" w:lineRule="auto"/>
        <w:jc w:val="both"/>
        <w:rPr>
          <w:b w:val="0"/>
          <w:bCs w:val="0"/>
          <w:sz w:val="24"/>
          <w:szCs w:val="24"/>
        </w:rPr>
      </w:pPr>
      <w:r w:rsidRPr="00F9143E">
        <w:rPr>
          <w:noProof/>
          <w:sz w:val="24"/>
          <w:szCs w:val="24"/>
        </w:rPr>
        <w:pict>
          <v:shape id="Text Box 54" o:spid="_x0000_s1034" type="#_x0000_t202" style="position:absolute;left:0;text-align:left;margin-left:188.6pt;margin-top:11.5pt;width:90pt;height:24.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" stroked="f">
            <v:textbox style="mso-next-textbox:#Text Box 54">
              <w:txbxContent>
                <w:p w:rsidR="001A4893" w:rsidRPr="006F1C07" w:rsidRDefault="001A4893" w:rsidP="001C28F7">
                  <w:pPr>
                    <w:jc w:val="center"/>
                    <w:rPr>
                      <w:rFonts w:ascii="Times New Roman" w:hAnsi="Times New Roman" w:cs="Times New Roman"/>
                      <w:sz w:val="24"/>
                      <w:szCs w:val="24"/>
                    </w:rPr>
                  </w:pPr>
                  <w:r w:rsidRPr="006F1C07">
                    <w:rPr>
                      <w:rFonts w:ascii="Times New Roman" w:hAnsi="Times New Roman" w:cs="Times New Roman"/>
                      <w:sz w:val="24"/>
                      <w:szCs w:val="24"/>
                    </w:rPr>
                    <w:t>Tulang kranial</w:t>
                  </w:r>
                </w:p>
              </w:txbxContent>
            </v:textbox>
          </v:shape>
        </w:pict>
      </w:r>
      <w:r w:rsidRPr="00F9143E">
        <w:rPr>
          <w:noProof/>
          <w:sz w:val="24"/>
          <w:szCs w:val="24"/>
        </w:rPr>
        <w:pict>
          <v:shape id="Text Box 53" o:spid="_x0000_s1035" type="#_x0000_t202" style="position:absolute;left:0;text-align:left;margin-left:11.4pt;margin-top:16.8pt;width:84pt;height:24.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" stroked="f">
            <v:textbox style="mso-next-textbox:#Text Box 53">
              <w:txbxContent>
                <w:p w:rsidR="001A4893" w:rsidRPr="006F1C07" w:rsidRDefault="001A4893" w:rsidP="001C28F7">
                  <w:pPr>
                    <w:jc w:val="center"/>
                    <w:rPr>
                      <w:rFonts w:ascii="Times New Roman" w:hAnsi="Times New Roman" w:cs="Times New Roman"/>
                      <w:sz w:val="24"/>
                      <w:szCs w:val="24"/>
                    </w:rPr>
                  </w:pPr>
                  <w:r w:rsidRPr="006F1C07">
                    <w:rPr>
                      <w:rFonts w:ascii="Times New Roman" w:hAnsi="Times New Roman" w:cs="Times New Roman"/>
                      <w:sz w:val="24"/>
                      <w:szCs w:val="24"/>
                    </w:rPr>
                    <w:t>Ekstra kranial</w:t>
                  </w:r>
                </w:p>
              </w:txbxContent>
            </v:textbox>
          </v:shape>
        </w:pict>
      </w:r>
      <w:r w:rsidRPr="00F9143E">
        <w:rPr>
          <w:noProof/>
          <w:sz w:val="24"/>
          <w:szCs w:val="24"/>
        </w:rPr>
        <w:pict>
          <v:shape id="Text Box 55" o:spid="_x0000_s1036" type="#_x0000_t202" style="position:absolute;left:0;text-align:left;margin-left:366pt;margin-top:16.8pt;width:1in;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" stroked="f">
            <v:textbox style="mso-next-textbox:#Text Box 55">
              <w:txbxContent>
                <w:p w:rsidR="001A4893" w:rsidRPr="006F1C07" w:rsidRDefault="001A4893" w:rsidP="001C28F7">
                  <w:pPr>
                    <w:jc w:val="center"/>
                    <w:rPr>
                      <w:rFonts w:ascii="Times New Roman" w:hAnsi="Times New Roman" w:cs="Times New Roman"/>
                      <w:sz w:val="24"/>
                      <w:szCs w:val="24"/>
                    </w:rPr>
                  </w:pPr>
                  <w:r w:rsidRPr="006F1C07">
                    <w:rPr>
                      <w:rFonts w:ascii="Times New Roman" w:hAnsi="Times New Roman" w:cs="Times New Roman"/>
                      <w:sz w:val="24"/>
                      <w:szCs w:val="24"/>
                    </w:rPr>
                    <w:t>Intrakranial</w:t>
                  </w:r>
                </w:p>
              </w:txbxContent>
            </v:textbox>
          </v:shape>
        </w:pict>
      </w:r>
    </w:p>
    <w:p w:rsidR="001C28F7" w:rsidRPr="00A04CDF" w:rsidRDefault="00F9143E" w:rsidP="001C28F7">
      <w:pPr>
        <w:spacing w:line="360" w:lineRule="auto"/>
        <w:jc w:val="both"/>
        <w:rPr>
          <w:rFonts w:ascii="Times New Roman" w:hAnsi="Times New Roman" w:cs="Times New Roman"/>
          <w:sz w:val="24"/>
          <w:szCs w:val="24"/>
          <w:lang w:val="sv-SE"/>
        </w:rPr>
      </w:pPr>
      <w:r>
        <w:rPr>
          <w:rFonts w:ascii="Times New Roman" w:hAnsi="Times New Roman" w:cs="Times New Roman"/>
          <w:noProof/>
          <w:sz w:val="24"/>
          <w:szCs w:val="24"/>
          <w:lang w:val="en-US" w:eastAsia="en-US"/>
        </w:rPr>
        <w:pict>
          <v:line id="Straight Connector 51" o:spid="_x0000_s1037" style="position:absolute;left:0;text-align:left;z-index:251667456;visibility:visible" from="234.3pt,23.35pt" to="234.3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">
            <v:stroke endarrow="block"/>
          </v:line>
        </w:pict>
      </w:r>
      <w:r>
        <w:rPr>
          <w:rFonts w:ascii="Times New Roman" w:hAnsi="Times New Roman" w:cs="Times New Roman"/>
          <w:noProof/>
          <w:sz w:val="24"/>
          <w:szCs w:val="24"/>
          <w:lang w:val="en-US" w:eastAsia="en-US"/>
        </w:rPr>
        <w:pict>
          <v:line id="Straight Connector 50" o:spid="_x0000_s1038" style="position:absolute;left:0;text-align:left;z-index:251668480;visibility:visible" from="48.3pt,23.35pt" to="48.3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">
            <v:stroke endarrow="block"/>
          </v:line>
        </w:pict>
      </w:r>
      <w:r>
        <w:rPr>
          <w:rFonts w:ascii="Times New Roman" w:hAnsi="Times New Roman" w:cs="Times New Roman"/>
          <w:noProof/>
          <w:sz w:val="24"/>
          <w:szCs w:val="24"/>
          <w:lang w:val="en-US" w:eastAsia="en-US"/>
        </w:rPr>
        <w:pict>
          <v:line id="Straight Connector 52" o:spid="_x0000_s1039" style="position:absolute;left:0;text-align:left;z-index:251669504;visibility:visible" from="396pt,18.1pt" to="39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DK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">
            <v:stroke endarrow="block"/>
          </v:line>
        </w:pict>
      </w:r>
    </w:p>
    <w:p w:rsidR="001C28F7" w:rsidRPr="00A04CDF" w:rsidRDefault="00F9143E" w:rsidP="001C28F7">
      <w:pPr>
        <w:spacing w:line="360" w:lineRule="auto"/>
        <w:jc w:val="both"/>
        <w:rPr>
          <w:rFonts w:ascii="Times New Roman" w:hAnsi="Times New Roman" w:cs="Times New Roman"/>
          <w:sz w:val="24"/>
          <w:szCs w:val="24"/>
          <w:lang w:val="sv-SE"/>
        </w:rPr>
      </w:pPr>
      <w:r>
        <w:rPr>
          <w:rFonts w:ascii="Times New Roman" w:hAnsi="Times New Roman" w:cs="Times New Roman"/>
          <w:noProof/>
          <w:sz w:val="24"/>
          <w:szCs w:val="24"/>
          <w:lang w:val="en-US" w:eastAsia="en-US"/>
        </w:rPr>
        <w:pict>
          <v:rect id="Rectangle 48" o:spid="_x0000_s1040" style="position:absolute;left:0;text-align:left;margin-left:188.6pt;margin-top:14.25pt;width:115.2pt;height:41.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" stroked="f">
            <v:textbox style="mso-next-textbox:#Rectangle 48">
              <w:txbxContent>
                <w:p w:rsidR="001A4893" w:rsidRPr="00B7746F" w:rsidRDefault="001A4893" w:rsidP="001C28F7">
                  <w:pPr>
                    <w:pStyle w:val="BodyText"/>
                    <w:jc w:val="center"/>
                  </w:pPr>
                  <w:r w:rsidRPr="00B7746F">
                    <w:t>Terputusnyakontinuitasjaringantulang</w:t>
                  </w:r>
                </w:p>
              </w:txbxContent>
            </v:textbox>
          </v:rect>
        </w:pict>
      </w:r>
      <w:r>
        <w:rPr>
          <w:rFonts w:ascii="Times New Roman" w:hAnsi="Times New Roman" w:cs="Times New Roman"/>
          <w:noProof/>
          <w:sz w:val="24"/>
          <w:szCs w:val="24"/>
          <w:lang w:val="en-US" w:eastAsia="en-US"/>
        </w:rPr>
        <w:pict>
          <v:rect id="Rectangle 47" o:spid="_x0000_s1041" style="position:absolute;left:0;text-align:left;margin-left:-12pt;margin-top:14.25pt;width:132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" stroked="f">
            <v:textbox style="mso-next-textbox:#Rectangle 47">
              <w:txbxContent>
                <w:p w:rsidR="001A4893" w:rsidRPr="005A2A22" w:rsidRDefault="001A4893" w:rsidP="001C28F7">
                  <w:pPr>
                    <w:pStyle w:val="BodyText"/>
                    <w:rPr>
                      <w:lang w:val="fi-FI"/>
                    </w:rPr>
                  </w:pPr>
                  <w:r w:rsidRPr="005A2A22">
                    <w:rPr>
                      <w:lang w:val="fi-FI"/>
                    </w:rPr>
                    <w:t>Terputusnya kontinuitas jaringan kulit, otot dan vaskuler</w:t>
                  </w:r>
                </w:p>
              </w:txbxContent>
            </v:textbox>
          </v:rect>
        </w:pict>
      </w:r>
      <w:r>
        <w:rPr>
          <w:rFonts w:ascii="Times New Roman" w:hAnsi="Times New Roman" w:cs="Times New Roman"/>
          <w:noProof/>
          <w:sz w:val="24"/>
          <w:szCs w:val="24"/>
          <w:lang w:val="en-US" w:eastAsia="en-US"/>
        </w:rPr>
        <w:pict>
          <v:rect id="Rectangle 49" o:spid="_x0000_s1042" style="position:absolute;left:0;text-align:left;margin-left:348pt;margin-top:14.25pt;width:108pt;height:3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" stroked="f">
            <v:textbox style="mso-next-textbox:#Rectangle 49">
              <w:txbxContent>
                <w:p w:rsidR="001A4893" w:rsidRPr="00B7746F" w:rsidRDefault="001A4893" w:rsidP="001C28F7">
                  <w:pPr>
                    <w:pStyle w:val="BodyText"/>
                    <w:jc w:val="center"/>
                    <w:rPr>
                      <w:lang w:val="sv-SE"/>
                    </w:rPr>
                  </w:pPr>
                  <w:r w:rsidRPr="00B7746F">
                    <w:rPr>
                      <w:lang w:val="sv-SE"/>
                    </w:rPr>
                    <w:t>Jaringan otak rusak (kontusio, laserasi)</w:t>
                  </w:r>
                </w:p>
              </w:txbxContent>
            </v:textbox>
          </v:rect>
        </w:pict>
      </w:r>
    </w:p>
    <w:p w:rsidR="001C28F7" w:rsidRPr="00A04CDF" w:rsidRDefault="00F9143E" w:rsidP="001C28F7">
      <w:pPr>
        <w:spacing w:line="360" w:lineRule="auto"/>
        <w:jc w:val="both"/>
        <w:rPr>
          <w:rFonts w:ascii="Times New Roman" w:hAnsi="Times New Roman" w:cs="Times New Roman"/>
          <w:sz w:val="24"/>
          <w:szCs w:val="24"/>
          <w:lang w:val="sv-SE"/>
        </w:rPr>
      </w:pPr>
      <w:r>
        <w:rPr>
          <w:rFonts w:ascii="Times New Roman" w:hAnsi="Times New Roman" w:cs="Times New Roman"/>
          <w:noProof/>
          <w:sz w:val="24"/>
          <w:szCs w:val="24"/>
          <w:lang w:val="en-US" w:eastAsia="en-US"/>
        </w:rPr>
        <w:pict>
          <v:line id="Straight Connector 46" o:spid="_x0000_s1043" style="position:absolute;left:0;text-align:left;z-index:251673600;visibility:visible" from="402pt,24.8pt" to="402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B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">
            <v:stroke endarrow="block"/>
          </v:line>
        </w:pict>
      </w:r>
    </w:p>
    <w:p w:rsidR="001C28F7" w:rsidRPr="00A04CDF" w:rsidRDefault="00F9143E" w:rsidP="001C28F7">
      <w:pPr>
        <w:spacing w:line="360" w:lineRule="auto"/>
        <w:jc w:val="both"/>
        <w:rPr>
          <w:rFonts w:ascii="Times New Roman" w:hAnsi="Times New Roman" w:cs="Times New Roman"/>
          <w:sz w:val="24"/>
          <w:szCs w:val="24"/>
          <w:lang w:val="sv-SE"/>
        </w:rPr>
      </w:pPr>
      <w:r>
        <w:rPr>
          <w:rFonts w:ascii="Times New Roman" w:hAnsi="Times New Roman" w:cs="Times New Roman"/>
          <w:noProof/>
          <w:sz w:val="24"/>
          <w:szCs w:val="24"/>
          <w:lang w:val="en-US" w:eastAsia="en-US"/>
        </w:rPr>
        <w:pict>
          <v:line id="Straight Connector 41" o:spid="_x0000_s1044" style="position:absolute;left:0;text-align:left;z-index:251674624;visibility:visible" from="41pt,2.7pt" to="4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z5MgIAAFkEAAAOAAAAZHJzL2Uyb0RvYy54bWysVMuu2jAQ3VfqP1jeQxJuo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">
            <v:stroke endarrow="block"/>
          </v:line>
        </w:pict>
      </w:r>
      <w:r>
        <w:rPr>
          <w:rFonts w:ascii="Times New Roman" w:hAnsi="Times New Roman" w:cs="Times New Roman"/>
          <w:noProof/>
          <w:sz w:val="24"/>
          <w:szCs w:val="24"/>
          <w:lang w:val="en-US" w:eastAsia="en-US"/>
        </w:rPr>
        <w:pict>
          <v:line id="Straight Connector 44" o:spid="_x0000_s1045" style="position:absolute;left:0;text-align:left;z-index:251675648;visibility:visible" from="132.3pt,15.3pt" to="132.3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">
            <v:stroke endarrow="block"/>
          </v:line>
        </w:pict>
      </w:r>
      <w:r>
        <w:rPr>
          <w:rFonts w:ascii="Times New Roman" w:hAnsi="Times New Roman" w:cs="Times New Roman"/>
          <w:noProof/>
          <w:sz w:val="24"/>
          <w:szCs w:val="24"/>
          <w:lang w:val="en-US" w:eastAsia="en-US"/>
        </w:rPr>
        <w:pict>
          <v:line id="Straight Connector 42" o:spid="_x0000_s1046" style="position:absolute;left:0;text-align:left;z-index:251676672;visibility:visible" from="239pt,2.25pt" to="239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er1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">
            <v:stroke endarrow="block"/>
          </v:line>
        </w:pict>
      </w:r>
      <w:r>
        <w:rPr>
          <w:rFonts w:ascii="Times New Roman" w:hAnsi="Times New Roman" w:cs="Times New Roman"/>
          <w:noProof/>
          <w:sz w:val="24"/>
          <w:szCs w:val="24"/>
          <w:lang w:val="en-US" w:eastAsia="en-US"/>
        </w:rPr>
        <w:pict>
          <v:line id="Straight Connector 43" o:spid="_x0000_s1047" style="position:absolute;left:0;text-align:left;z-index:251677696;visibility:visible" from="41pt,1.7pt" to="27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Ae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" o:allowincell="f"/>
        </w:pict>
      </w:r>
      <w:r>
        <w:rPr>
          <w:rFonts w:ascii="Times New Roman" w:hAnsi="Times New Roman" w:cs="Times New Roman"/>
          <w:noProof/>
          <w:sz w:val="24"/>
          <w:szCs w:val="24"/>
          <w:lang w:val="en-US" w:eastAsia="en-US"/>
        </w:rPr>
        <w:pict>
          <v:rect id="Rectangle 40" o:spid="_x0000_s1048" style="position:absolute;left:0;text-align:left;margin-left:360.85pt;margin-top:17.35pt;width:90pt;height:42.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" stroked="f">
            <v:textbox style="mso-next-textbox:#Rectangle 40">
              <w:txbxContent>
                <w:p w:rsidR="001A4893" w:rsidRPr="00B06D42" w:rsidRDefault="001A4893" w:rsidP="001C28F7">
                  <w:pPr>
                    <w:jc w:val="both"/>
                    <w:rPr>
                      <w:rFonts w:ascii="Times New Roman" w:hAnsi="Times New Roman" w:cs="Times New Roman"/>
                      <w:sz w:val="24"/>
                      <w:szCs w:val="24"/>
                    </w:rPr>
                  </w:pPr>
                  <w:r w:rsidRPr="00B06D42">
                    <w:rPr>
                      <w:rFonts w:ascii="Times New Roman" w:hAnsi="Times New Roman" w:cs="Times New Roman"/>
                      <w:sz w:val="24"/>
                      <w:szCs w:val="24"/>
                    </w:rPr>
                    <w:t>Perubahan outoregulasi</w:t>
                  </w:r>
                </w:p>
              </w:txbxContent>
            </v:textbox>
          </v:rect>
        </w:pict>
      </w:r>
    </w:p>
    <w:p w:rsidR="001C28F7" w:rsidRPr="00A04CDF" w:rsidRDefault="00F9143E" w:rsidP="001C28F7">
      <w:pPr>
        <w:spacing w:line="360" w:lineRule="auto"/>
        <w:jc w:val="both"/>
        <w:rPr>
          <w:rFonts w:ascii="Times New Roman" w:hAnsi="Times New Roman" w:cs="Times New Roman"/>
          <w:sz w:val="24"/>
          <w:szCs w:val="24"/>
          <w:lang w:val="sv-SE"/>
        </w:rPr>
      </w:pPr>
      <w:r>
        <w:rPr>
          <w:rFonts w:ascii="Times New Roman" w:hAnsi="Times New Roman" w:cs="Times New Roman"/>
          <w:noProof/>
          <w:sz w:val="24"/>
          <w:szCs w:val="24"/>
          <w:lang w:val="en-US" w:eastAsia="en-US"/>
        </w:rPr>
        <w:pict>
          <v:rect id="Rectangle 37" o:spid="_x0000_s1049" style="position:absolute;left:0;text-align:left;margin-left:200.15pt;margin-top:13.95pt;width:77.05pt;height:57.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">
            <v:textbox style="mso-next-textbox:#Rectangle 37">
              <w:txbxContent>
                <w:p w:rsidR="001A4893" w:rsidRDefault="001A4893" w:rsidP="001C28F7">
                  <w:pPr>
                    <w:jc w:val="center"/>
                    <w:rPr>
                      <w:rFonts w:ascii="Times New Roman" w:hAnsi="Times New Roman" w:cs="Times New Roman"/>
                      <w:sz w:val="24"/>
                      <w:szCs w:val="24"/>
                      <w:lang w:val="en-US"/>
                    </w:rPr>
                  </w:pPr>
                  <w:r>
                    <w:rPr>
                      <w:rFonts w:ascii="Times New Roman" w:hAnsi="Times New Roman" w:cs="Times New Roman"/>
                      <w:sz w:val="24"/>
                      <w:szCs w:val="24"/>
                    </w:rPr>
                    <w:t>Res</w:t>
                  </w:r>
                  <w:r>
                    <w:rPr>
                      <w:rFonts w:ascii="Times New Roman" w:hAnsi="Times New Roman" w:cs="Times New Roman"/>
                      <w:sz w:val="24"/>
                      <w:szCs w:val="24"/>
                      <w:lang w:val="en-US"/>
                    </w:rPr>
                    <w:t>iko</w:t>
                  </w:r>
                </w:p>
                <w:p w:rsidR="001A4893" w:rsidRPr="00B06D42" w:rsidRDefault="001A4893" w:rsidP="001C28F7">
                  <w:pPr>
                    <w:jc w:val="center"/>
                    <w:rPr>
                      <w:rFonts w:ascii="Times New Roman" w:hAnsi="Times New Roman" w:cs="Times New Roman"/>
                      <w:sz w:val="24"/>
                      <w:szCs w:val="24"/>
                    </w:rPr>
                  </w:pPr>
                  <w:r w:rsidRPr="00B06D42">
                    <w:rPr>
                      <w:rFonts w:ascii="Times New Roman" w:hAnsi="Times New Roman" w:cs="Times New Roman"/>
                      <w:sz w:val="24"/>
                      <w:szCs w:val="24"/>
                    </w:rPr>
                    <w:t>infeksi</w:t>
                  </w:r>
                </w:p>
              </w:txbxContent>
            </v:textbox>
          </v:rect>
        </w:pict>
      </w:r>
      <w:r>
        <w:rPr>
          <w:rFonts w:ascii="Times New Roman" w:hAnsi="Times New Roman" w:cs="Times New Roman"/>
          <w:noProof/>
          <w:sz w:val="24"/>
          <w:szCs w:val="24"/>
          <w:lang w:val="en-US" w:eastAsia="en-US"/>
        </w:rPr>
        <w:pict>
          <v:rect id="Rectangle 39" o:spid="_x0000_s1050" style="position:absolute;left:0;text-align:left;margin-left:84pt;margin-top:6pt;width:84pt;height:37.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" stroked="f">
            <v:textbox style="mso-next-textbox:#Rectangle 39">
              <w:txbxContent>
                <w:p w:rsidR="001A4893" w:rsidRPr="00B06D42" w:rsidRDefault="001A4893" w:rsidP="001C28F7">
                  <w:pPr>
                    <w:jc w:val="center"/>
                    <w:rPr>
                      <w:rFonts w:ascii="Times New Roman" w:hAnsi="Times New Roman" w:cs="Times New Roman"/>
                      <w:sz w:val="24"/>
                      <w:szCs w:val="24"/>
                    </w:rPr>
                  </w:pPr>
                  <w:r w:rsidRPr="00B06D42">
                    <w:rPr>
                      <w:rFonts w:ascii="Times New Roman" w:hAnsi="Times New Roman" w:cs="Times New Roman"/>
                      <w:sz w:val="24"/>
                      <w:szCs w:val="24"/>
                    </w:rPr>
                    <w:t>Gangguan suplai darah</w:t>
                  </w:r>
                </w:p>
              </w:txbxContent>
            </v:textbox>
          </v:rect>
        </w:pict>
      </w:r>
      <w:r>
        <w:rPr>
          <w:rFonts w:ascii="Times New Roman" w:hAnsi="Times New Roman" w:cs="Times New Roman"/>
          <w:noProof/>
          <w:sz w:val="24"/>
          <w:szCs w:val="24"/>
          <w:lang w:val="en-US" w:eastAsia="en-US"/>
        </w:rPr>
        <w:pict>
          <v:rect id="Rectangle 45" o:spid="_x0000_s1051" style="position:absolute;left:0;text-align:left;margin-left:-12pt;margin-top:4.6pt;width:79.2pt;height:45.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" stroked="f">
            <v:textbox style="mso-next-textbox:#Rectangle 45">
              <w:txbxContent>
                <w:p w:rsidR="001A4893" w:rsidRPr="00B06D42" w:rsidRDefault="001A4893" w:rsidP="001C28F7">
                  <w:pPr>
                    <w:jc w:val="center"/>
                    <w:rPr>
                      <w:rFonts w:ascii="Times New Roman" w:hAnsi="Times New Roman" w:cs="Times New Roman"/>
                      <w:sz w:val="24"/>
                      <w:szCs w:val="24"/>
                    </w:rPr>
                  </w:pPr>
                  <w:r w:rsidRPr="00B06D42">
                    <w:rPr>
                      <w:rFonts w:ascii="Times New Roman" w:hAnsi="Times New Roman" w:cs="Times New Roman"/>
                      <w:sz w:val="24"/>
                      <w:szCs w:val="24"/>
                    </w:rPr>
                    <w:t>-Perdarahan</w:t>
                  </w:r>
                </w:p>
                <w:p w:rsidR="001A4893" w:rsidRPr="00B06D42" w:rsidRDefault="001A4893" w:rsidP="001C28F7">
                  <w:pPr>
                    <w:jc w:val="center"/>
                    <w:rPr>
                      <w:rFonts w:ascii="Times New Roman" w:hAnsi="Times New Roman" w:cs="Times New Roman"/>
                      <w:sz w:val="24"/>
                      <w:szCs w:val="24"/>
                    </w:rPr>
                  </w:pPr>
                  <w:r w:rsidRPr="00B06D42">
                    <w:rPr>
                      <w:rFonts w:ascii="Times New Roman" w:hAnsi="Times New Roman" w:cs="Times New Roman"/>
                      <w:sz w:val="24"/>
                      <w:szCs w:val="24"/>
                    </w:rPr>
                    <w:t>-Hematoma</w:t>
                  </w:r>
                </w:p>
              </w:txbxContent>
            </v:textbox>
          </v:rect>
        </w:pict>
      </w:r>
      <w:r>
        <w:rPr>
          <w:rFonts w:ascii="Times New Roman" w:hAnsi="Times New Roman" w:cs="Times New Roman"/>
          <w:noProof/>
          <w:sz w:val="24"/>
          <w:szCs w:val="24"/>
          <w:lang w:val="en-US" w:eastAsia="en-US"/>
        </w:rPr>
        <w:pict>
          <v:line id="Straight Connector 38" o:spid="_x0000_s1052" style="position:absolute;left:0;text-align:left;z-index:251682816;visibility:visible" from="402pt,25.8pt" to="40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c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">
            <v:stroke endarrow="block"/>
          </v:line>
        </w:pict>
      </w:r>
      <w:r w:rsidR="001C28F7" w:rsidRPr="00A04CDF">
        <w:rPr>
          <w:rFonts w:ascii="Times New Roman" w:hAnsi="Times New Roman" w:cs="Times New Roman"/>
          <w:sz w:val="24"/>
          <w:szCs w:val="24"/>
          <w:lang w:val="sv-SE"/>
        </w:rPr>
        <w:tab/>
      </w:r>
    </w:p>
    <w:p w:rsidR="001C28F7" w:rsidRPr="00A04CDF" w:rsidRDefault="00F9143E" w:rsidP="001C28F7">
      <w:pPr>
        <w:spacing w:line="360" w:lineRule="auto"/>
        <w:jc w:val="both"/>
        <w:rPr>
          <w:rFonts w:ascii="Times New Roman" w:hAnsi="Times New Roman" w:cs="Times New Roman"/>
          <w:sz w:val="24"/>
          <w:szCs w:val="24"/>
          <w:lang w:val="sv-SE"/>
        </w:rPr>
      </w:pPr>
      <w:r>
        <w:rPr>
          <w:rFonts w:ascii="Times New Roman" w:hAnsi="Times New Roman" w:cs="Times New Roman"/>
          <w:noProof/>
          <w:sz w:val="24"/>
          <w:szCs w:val="24"/>
          <w:lang w:val="en-US" w:eastAsia="en-US"/>
        </w:rPr>
        <w:pict>
          <v:line id="Straight Connector 36" o:spid="_x0000_s1053" style="position:absolute;left:0;text-align:left;z-index:251683840;visibility:visible" from="35.15pt,22.7pt" to="35.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ulNA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">
            <v:stroke endarrow="block"/>
          </v:line>
        </w:pict>
      </w:r>
      <w:r>
        <w:rPr>
          <w:rFonts w:ascii="Times New Roman" w:hAnsi="Times New Roman" w:cs="Times New Roman"/>
          <w:noProof/>
          <w:sz w:val="24"/>
          <w:szCs w:val="24"/>
          <w:lang w:val="en-US" w:eastAsia="en-US"/>
        </w:rPr>
        <w:pict>
          <v:line id="Straight Connector 28" o:spid="_x0000_s1054" style="position:absolute;left:0;text-align:left;z-index:251684864;visibility:visible" from="132.3pt,19.25pt" to="132.3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Qj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EOnV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">
            <v:stroke endarrow="block"/>
          </v:line>
        </w:pict>
      </w:r>
      <w:r>
        <w:rPr>
          <w:rFonts w:ascii="Times New Roman" w:hAnsi="Times New Roman" w:cs="Times New Roman"/>
          <w:noProof/>
          <w:sz w:val="24"/>
          <w:szCs w:val="24"/>
          <w:lang w:val="en-US" w:eastAsia="en-US"/>
        </w:rPr>
        <w:pict>
          <v:rect id="Rectangle 35" o:spid="_x0000_s1055" style="position:absolute;left:0;text-align:left;margin-left:373.2pt;margin-top:13.65pt;width:64.8pt;height:21.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" stroked="f">
            <v:textbox style="mso-next-textbox:#Rectangle 35">
              <w:txbxContent>
                <w:p w:rsidR="001A4893" w:rsidRPr="00B06D42" w:rsidRDefault="001A4893" w:rsidP="001C28F7">
                  <w:pPr>
                    <w:jc w:val="center"/>
                    <w:rPr>
                      <w:rFonts w:ascii="Times New Roman" w:hAnsi="Times New Roman" w:cs="Times New Roman"/>
                      <w:sz w:val="24"/>
                      <w:szCs w:val="24"/>
                    </w:rPr>
                  </w:pPr>
                  <w:r w:rsidRPr="00B06D42">
                    <w:rPr>
                      <w:rFonts w:ascii="Times New Roman" w:hAnsi="Times New Roman" w:cs="Times New Roman"/>
                      <w:sz w:val="24"/>
                      <w:szCs w:val="24"/>
                    </w:rPr>
                    <w:t>Kejang</w:t>
                  </w:r>
                </w:p>
              </w:txbxContent>
            </v:textbox>
          </v:rect>
        </w:pict>
      </w:r>
    </w:p>
    <w:p w:rsidR="001C28F7" w:rsidRPr="00A04CDF" w:rsidRDefault="00F9143E" w:rsidP="001C28F7">
      <w:pPr>
        <w:spacing w:line="360" w:lineRule="auto"/>
        <w:jc w:val="both"/>
        <w:rPr>
          <w:rFonts w:ascii="Times New Roman" w:hAnsi="Times New Roman" w:cs="Times New Roman"/>
          <w:sz w:val="24"/>
          <w:szCs w:val="24"/>
          <w:lang w:val="sv-SE"/>
        </w:rPr>
      </w:pPr>
      <w:r>
        <w:rPr>
          <w:rFonts w:ascii="Times New Roman" w:hAnsi="Times New Roman" w:cs="Times New Roman"/>
          <w:noProof/>
          <w:sz w:val="24"/>
          <w:szCs w:val="24"/>
          <w:lang w:val="en-US" w:eastAsia="en-US"/>
        </w:rPr>
        <w:pict>
          <v:rect id="Rectangle 34" o:spid="_x0000_s1056" style="position:absolute;left:0;text-align:left;margin-left:-12pt;margin-top:11.7pt;width:96pt;height:3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" stroked="f">
            <v:textbox style="mso-next-textbox:#Rectangle 34">
              <w:txbxContent>
                <w:p w:rsidR="001A4893" w:rsidRPr="00B06D42" w:rsidRDefault="001A4893" w:rsidP="001C28F7">
                  <w:pPr>
                    <w:jc w:val="center"/>
                    <w:rPr>
                      <w:rFonts w:ascii="Times New Roman" w:hAnsi="Times New Roman" w:cs="Times New Roman"/>
                      <w:sz w:val="24"/>
                      <w:szCs w:val="24"/>
                    </w:rPr>
                  </w:pPr>
                  <w:r w:rsidRPr="00B06D42">
                    <w:rPr>
                      <w:rFonts w:ascii="Times New Roman" w:hAnsi="Times New Roman" w:cs="Times New Roman"/>
                      <w:sz w:val="24"/>
                      <w:szCs w:val="24"/>
                    </w:rPr>
                    <w:t>Peningkatan TIK</w:t>
                  </w:r>
                </w:p>
              </w:txbxContent>
            </v:textbox>
          </v:rect>
        </w:pict>
      </w:r>
      <w:r>
        <w:rPr>
          <w:rFonts w:ascii="Times New Roman" w:hAnsi="Times New Roman" w:cs="Times New Roman"/>
          <w:noProof/>
          <w:sz w:val="24"/>
          <w:szCs w:val="24"/>
          <w:lang w:val="en-US" w:eastAsia="en-US"/>
        </w:rPr>
        <w:pict>
          <v:rect id="Rectangle 29" o:spid="_x0000_s1057" style="position:absolute;left:0;text-align:left;margin-left:99.6pt;margin-top:10pt;width:57.6pt;height:21.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" stroked="f">
            <v:textbox style="mso-next-textbox:#Rectangle 29">
              <w:txbxContent>
                <w:p w:rsidR="001A4893" w:rsidRPr="00B06D42" w:rsidRDefault="001A4893" w:rsidP="001C28F7">
                  <w:pPr>
                    <w:jc w:val="center"/>
                    <w:rPr>
                      <w:rFonts w:ascii="Times New Roman" w:hAnsi="Times New Roman" w:cs="Times New Roman"/>
                      <w:sz w:val="24"/>
                      <w:szCs w:val="24"/>
                    </w:rPr>
                  </w:pPr>
                  <w:r w:rsidRPr="00B06D42">
                    <w:rPr>
                      <w:rFonts w:ascii="Times New Roman" w:hAnsi="Times New Roman" w:cs="Times New Roman"/>
                      <w:sz w:val="24"/>
                      <w:szCs w:val="24"/>
                    </w:rPr>
                    <w:t>Iskemia</w:t>
                  </w:r>
                </w:p>
              </w:txbxContent>
            </v:textbox>
          </v:rect>
        </w:pict>
      </w:r>
      <w:r w:rsidRPr="00F9143E">
        <w:rPr>
          <w:rFonts w:ascii="Times New Roman" w:hAnsi="Times New Roman" w:cs="Times New Roman"/>
          <w:b/>
          <w:noProof/>
          <w:sz w:val="24"/>
          <w:szCs w:val="24"/>
          <w:lang w:val="en-US" w:eastAsia="en-US"/>
        </w:rPr>
        <w:pict>
          <v:rect id="Rectangle 33" o:spid="_x0000_s1058" style="position:absolute;left:0;text-align:left;margin-left:360.85pt;margin-top:23.15pt;width:78pt;height:42.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" stroked="f">
            <v:textbox style="mso-next-textbox:#Rectangle 33">
              <w:txbxContent>
                <w:p w:rsidR="001A4893" w:rsidRPr="00B06D42" w:rsidRDefault="001A4893" w:rsidP="001C28F7">
                  <w:pPr>
                    <w:jc w:val="center"/>
                    <w:rPr>
                      <w:rFonts w:ascii="Times New Roman" w:hAnsi="Times New Roman" w:cs="Times New Roman"/>
                      <w:sz w:val="24"/>
                      <w:szCs w:val="24"/>
                    </w:rPr>
                  </w:pPr>
                  <w:r w:rsidRPr="00B06D42">
                    <w:rPr>
                      <w:rFonts w:ascii="Times New Roman" w:hAnsi="Times New Roman" w:cs="Times New Roman"/>
                      <w:sz w:val="24"/>
                      <w:szCs w:val="24"/>
                    </w:rPr>
                    <w:t>Penurunan kesadaran</w:t>
                  </w:r>
                </w:p>
              </w:txbxContent>
            </v:textbox>
          </v:rect>
        </w:pict>
      </w:r>
      <w:r>
        <w:rPr>
          <w:rFonts w:ascii="Times New Roman" w:hAnsi="Times New Roman" w:cs="Times New Roman"/>
          <w:noProof/>
          <w:sz w:val="24"/>
          <w:szCs w:val="24"/>
          <w:lang w:val="en-US" w:eastAsia="en-US"/>
        </w:rPr>
        <w:pict>
          <v:line id="Straight Connector 32" o:spid="_x0000_s1059" style="position:absolute;left:0;text-align:left;z-index:251689984;visibility:visible" from="318pt,12.4pt" to="318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">
            <v:stroke endarrow="block"/>
          </v:line>
        </w:pict>
      </w:r>
      <w:r>
        <w:rPr>
          <w:rFonts w:ascii="Times New Roman" w:hAnsi="Times New Roman" w:cs="Times New Roman"/>
          <w:noProof/>
          <w:sz w:val="24"/>
          <w:szCs w:val="24"/>
          <w:lang w:val="en-US" w:eastAsia="en-US"/>
        </w:rPr>
        <w:pict>
          <v:line id="Straight Connector 31" o:spid="_x0000_s1060" style="position:absolute;left:0;text-align:left;z-index:251691008;visibility:visible" from="318pt,11.7pt" to="40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3h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"/>
        </w:pict>
      </w:r>
      <w:r>
        <w:rPr>
          <w:rFonts w:ascii="Times New Roman" w:hAnsi="Times New Roman" w:cs="Times New Roman"/>
          <w:noProof/>
          <w:sz w:val="24"/>
          <w:szCs w:val="24"/>
          <w:lang w:val="en-US" w:eastAsia="en-US"/>
        </w:rPr>
        <w:pict>
          <v:line id="Straight Connector 30" o:spid="_x0000_s1061" style="position:absolute;left:0;text-align:left;z-index:251692032;visibility:visible" from="402pt,5.15pt" to="40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xB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">
            <v:stroke endarrow="block"/>
          </v:line>
        </w:pict>
      </w:r>
    </w:p>
    <w:p w:rsidR="001C28F7" w:rsidRPr="00A04CDF" w:rsidRDefault="00F9143E" w:rsidP="001C28F7">
      <w:pPr>
        <w:spacing w:line="360" w:lineRule="auto"/>
        <w:jc w:val="both"/>
        <w:rPr>
          <w:rFonts w:ascii="Times New Roman" w:hAnsi="Times New Roman" w:cs="Times New Roman"/>
          <w:sz w:val="24"/>
          <w:szCs w:val="24"/>
          <w:lang w:val="sv-SE"/>
        </w:rPr>
      </w:pPr>
      <w:r>
        <w:rPr>
          <w:rFonts w:ascii="Times New Roman" w:hAnsi="Times New Roman" w:cs="Times New Roman"/>
          <w:noProof/>
          <w:sz w:val="24"/>
          <w:szCs w:val="24"/>
          <w:lang w:val="en-US" w:eastAsia="en-US"/>
        </w:rPr>
        <w:pict>
          <v:line id="Straight Connector 27" o:spid="_x0000_s1062" style="position:absolute;left:0;text-align:left;flip:x y;z-index:251693056;visibility:visible" from="35.15pt,17pt" to="35.1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"/>
        </w:pict>
      </w:r>
      <w:r>
        <w:rPr>
          <w:rFonts w:ascii="Times New Roman" w:hAnsi="Times New Roman" w:cs="Times New Roman"/>
          <w:noProof/>
          <w:sz w:val="24"/>
          <w:szCs w:val="24"/>
          <w:lang w:val="en-US" w:eastAsia="en-US"/>
        </w:rPr>
        <w:pict>
          <v:rect id="Rectangle 24" o:spid="_x0000_s1063" style="position:absolute;left:0;text-align:left;margin-left:99.6pt;margin-top:26.9pt;width:69pt;height:21.6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" stroked="f">
            <v:textbox style="mso-next-textbox:#Rectangle 24">
              <w:txbxContent>
                <w:p w:rsidR="001A4893" w:rsidRPr="00B06D42" w:rsidRDefault="001A4893" w:rsidP="001C28F7">
                  <w:pPr>
                    <w:jc w:val="center"/>
                    <w:rPr>
                      <w:rFonts w:ascii="Times New Roman" w:hAnsi="Times New Roman" w:cs="Times New Roman"/>
                      <w:sz w:val="24"/>
                      <w:szCs w:val="24"/>
                    </w:rPr>
                  </w:pPr>
                  <w:r w:rsidRPr="00B06D42">
                    <w:rPr>
                      <w:rFonts w:ascii="Times New Roman" w:hAnsi="Times New Roman" w:cs="Times New Roman"/>
                      <w:sz w:val="24"/>
                      <w:szCs w:val="24"/>
                    </w:rPr>
                    <w:t>Hipoksia</w:t>
                  </w:r>
                </w:p>
              </w:txbxContent>
            </v:textbox>
          </v:rect>
        </w:pict>
      </w:r>
      <w:r>
        <w:rPr>
          <w:rFonts w:ascii="Times New Roman" w:hAnsi="Times New Roman" w:cs="Times New Roman"/>
          <w:noProof/>
          <w:sz w:val="24"/>
          <w:szCs w:val="24"/>
          <w:lang w:val="en-US" w:eastAsia="en-US"/>
        </w:rPr>
        <w:pict>
          <v:line id="Straight Connector 23" o:spid="_x0000_s1064" style="position:absolute;left:0;text-align:left;z-index:251695104;visibility:visible" from="132.3pt,5.4pt" to="13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">
            <v:stroke endarrow="block"/>
          </v:line>
        </w:pict>
      </w:r>
      <w:r>
        <w:rPr>
          <w:rFonts w:ascii="Times New Roman" w:hAnsi="Times New Roman" w:cs="Times New Roman"/>
          <w:noProof/>
          <w:sz w:val="24"/>
          <w:szCs w:val="24"/>
          <w:lang w:val="en-US" w:eastAsia="en-US"/>
        </w:rPr>
        <w:pict>
          <v:line id="Straight Connector 26" o:spid="_x0000_s1065" style="position:absolute;left:0;text-align:left;z-index:251696128;visibility:visible" from="396pt,26.9pt" to="396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"/>
        </w:pict>
      </w:r>
      <w:r w:rsidRPr="00F9143E">
        <w:rPr>
          <w:rFonts w:ascii="Times New Roman" w:hAnsi="Times New Roman" w:cs="Times New Roman"/>
          <w:b/>
          <w:noProof/>
          <w:sz w:val="24"/>
          <w:szCs w:val="24"/>
          <w:lang w:val="en-US" w:eastAsia="en-US"/>
        </w:rPr>
        <w:pict>
          <v:rect id="Rectangle 25" o:spid="_x0000_s1066" style="position:absolute;left:0;text-align:left;margin-left:282pt;margin-top:.9pt;width:66pt;height:4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">
            <v:textbox style="mso-next-textbox:#Rectangle 25">
              <w:txbxContent>
                <w:p w:rsidR="001A4893" w:rsidRPr="00B06D42" w:rsidRDefault="001A4893" w:rsidP="001C28F7">
                  <w:pPr>
                    <w:jc w:val="center"/>
                    <w:rPr>
                      <w:rFonts w:ascii="Times New Roman" w:hAnsi="Times New Roman" w:cs="Times New Roman"/>
                      <w:sz w:val="24"/>
                      <w:szCs w:val="24"/>
                    </w:rPr>
                  </w:pPr>
                  <w:r w:rsidRPr="00B06D42">
                    <w:rPr>
                      <w:rFonts w:ascii="Times New Roman" w:hAnsi="Times New Roman" w:cs="Times New Roman"/>
                      <w:sz w:val="24"/>
                      <w:szCs w:val="24"/>
                    </w:rPr>
                    <w:t>Resti injuri</w:t>
                  </w:r>
                </w:p>
              </w:txbxContent>
            </v:textbox>
          </v:rect>
        </w:pict>
      </w:r>
    </w:p>
    <w:p w:rsidR="001C28F7" w:rsidRPr="00A04CDF" w:rsidRDefault="00F9143E" w:rsidP="001C28F7">
      <w:pPr>
        <w:spacing w:line="360" w:lineRule="auto"/>
        <w:jc w:val="both"/>
        <w:rPr>
          <w:rFonts w:ascii="Times New Roman" w:hAnsi="Times New Roman" w:cs="Times New Roman"/>
          <w:sz w:val="24"/>
          <w:szCs w:val="24"/>
          <w:lang w:val="sv-SE"/>
        </w:rPr>
      </w:pPr>
      <w:r>
        <w:rPr>
          <w:rFonts w:ascii="Times New Roman" w:hAnsi="Times New Roman" w:cs="Times New Roman"/>
          <w:noProof/>
          <w:sz w:val="24"/>
          <w:szCs w:val="24"/>
          <w:lang w:val="en-US" w:eastAsia="en-US"/>
        </w:rPr>
        <w:pict>
          <v:line id="Straight Connector 18" o:spid="_x0000_s1067" style="position:absolute;left:0;text-align:left;z-index:251698176;visibility:visible" from="5pt,17.8pt" to="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Oj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">
            <v:stroke endarrow="block"/>
          </v:line>
        </w:pict>
      </w:r>
      <w:r>
        <w:rPr>
          <w:rFonts w:ascii="Times New Roman" w:hAnsi="Times New Roman" w:cs="Times New Roman"/>
          <w:noProof/>
          <w:sz w:val="24"/>
          <w:szCs w:val="24"/>
          <w:lang w:val="en-US" w:eastAsia="en-US"/>
        </w:rPr>
        <w:pict>
          <v:line id="Straight Connector 17" o:spid="_x0000_s1068" style="position:absolute;left:0;text-align:left;z-index:251699200;visibility:visible" from="67.2pt,17.8pt" to="67.2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MwIAAFk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">
            <v:stroke endarrow="block"/>
          </v:line>
        </w:pict>
      </w:r>
      <w:r>
        <w:rPr>
          <w:rFonts w:ascii="Times New Roman" w:hAnsi="Times New Roman" w:cs="Times New Roman"/>
          <w:noProof/>
          <w:sz w:val="24"/>
          <w:szCs w:val="24"/>
          <w:lang w:val="en-US" w:eastAsia="en-US"/>
        </w:rPr>
        <w:pict>
          <v:line id="Straight Connector 16" o:spid="_x0000_s1069" style="position:absolute;left:0;text-align:left;z-index:251700224;visibility:visible" from="5pt,17.8pt" to="67.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EK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5NEq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"/>
        </w:pict>
      </w:r>
      <w:r>
        <w:rPr>
          <w:rFonts w:ascii="Times New Roman" w:hAnsi="Times New Roman" w:cs="Times New Roman"/>
          <w:noProof/>
          <w:sz w:val="24"/>
          <w:szCs w:val="24"/>
          <w:lang w:val="en-US" w:eastAsia="en-US"/>
        </w:rPr>
        <w:pict>
          <v:line id="Straight Connector 19" o:spid="_x0000_s1070" style="position:absolute;left:0;text-align:left;z-index:251701248;visibility:visible" from="132.3pt,16.3pt" to="132.3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I7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4tMV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">
            <v:stroke endarrow="block"/>
          </v:line>
        </w:pict>
      </w:r>
      <w:r>
        <w:rPr>
          <w:rFonts w:ascii="Times New Roman" w:hAnsi="Times New Roman" w:cs="Times New Roman"/>
          <w:noProof/>
          <w:sz w:val="24"/>
          <w:szCs w:val="24"/>
          <w:lang w:val="en-US" w:eastAsia="en-US"/>
        </w:rPr>
        <w:pict>
          <v:line id="Straight Connector 22" o:spid="_x0000_s1071" style="position:absolute;left:0;text-align:left;z-index:251702272;visibility:visible" from="426pt,28.5pt" to="42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zU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">
            <v:stroke endarrow="block"/>
          </v:line>
        </w:pict>
      </w:r>
      <w:r>
        <w:rPr>
          <w:rFonts w:ascii="Times New Roman" w:hAnsi="Times New Roman" w:cs="Times New Roman"/>
          <w:noProof/>
          <w:sz w:val="24"/>
          <w:szCs w:val="24"/>
          <w:lang w:val="en-US" w:eastAsia="en-US"/>
        </w:rPr>
        <w:pict>
          <v:line id="Straight Connector 21" o:spid="_x0000_s1072" style="position:absolute;left:0;text-align:left;z-index:251703296;visibility:visible" from="366pt,28.5pt" to="36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">
            <v:stroke endarrow="block"/>
          </v:line>
        </w:pict>
      </w:r>
      <w:r>
        <w:rPr>
          <w:rFonts w:ascii="Times New Roman" w:hAnsi="Times New Roman" w:cs="Times New Roman"/>
          <w:noProof/>
          <w:sz w:val="24"/>
          <w:szCs w:val="24"/>
          <w:lang w:val="en-US" w:eastAsia="en-US"/>
        </w:rPr>
        <w:pict>
          <v:line id="Straight Connector 20" o:spid="_x0000_s1073" style="position:absolute;left:0;text-align:left;z-index:251704320;visibility:visible" from="366pt,28.5pt" to="42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gf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"/>
        </w:pict>
      </w:r>
    </w:p>
    <w:p w:rsidR="001C28F7" w:rsidRPr="00A04CDF" w:rsidRDefault="00F9143E" w:rsidP="001C28F7">
      <w:pPr>
        <w:spacing w:line="360" w:lineRule="auto"/>
        <w:jc w:val="both"/>
        <w:rPr>
          <w:rFonts w:ascii="Times New Roman" w:hAnsi="Times New Roman" w:cs="Times New Roman"/>
          <w:sz w:val="24"/>
          <w:szCs w:val="24"/>
          <w:lang w:val="sv-SE"/>
        </w:rPr>
      </w:pPr>
      <w:r>
        <w:rPr>
          <w:rFonts w:ascii="Times New Roman" w:hAnsi="Times New Roman" w:cs="Times New Roman"/>
          <w:noProof/>
          <w:sz w:val="24"/>
          <w:szCs w:val="24"/>
          <w:lang w:val="en-US" w:eastAsia="en-US"/>
        </w:rPr>
        <w:pict>
          <v:rect id="Rectangle 12" o:spid="_x0000_s1074" style="position:absolute;left:0;text-align:left;margin-left:-33pt;margin-top:9pt;width:73pt;height:73.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" stroked="f">
            <v:textbox style="mso-next-textbox:#Rectangle 12">
              <w:txbxContent>
                <w:p w:rsidR="001A4893" w:rsidRPr="00B7746F" w:rsidRDefault="001A4893" w:rsidP="001C28F7">
                  <w:pPr>
                    <w:jc w:val="center"/>
                  </w:pPr>
                  <w:r w:rsidRPr="00B06D42">
                    <w:rPr>
                      <w:rFonts w:ascii="Times New Roman" w:hAnsi="Times New Roman" w:cs="Times New Roman"/>
                    </w:rPr>
                    <w:t>Peregangan duramen dan pembuluh</w:t>
                  </w:r>
                  <w:r w:rsidRPr="00B7746F">
                    <w:t xml:space="preserve"> darah</w:t>
                  </w:r>
                </w:p>
                <w:p w:rsidR="001A4893" w:rsidRDefault="001A4893" w:rsidP="001C28F7"/>
              </w:txbxContent>
            </v:textbox>
          </v:rect>
        </w:pict>
      </w:r>
      <w:r>
        <w:rPr>
          <w:rFonts w:ascii="Times New Roman" w:hAnsi="Times New Roman" w:cs="Times New Roman"/>
          <w:noProof/>
          <w:sz w:val="24"/>
          <w:szCs w:val="24"/>
          <w:lang w:val="en-US" w:eastAsia="en-US"/>
        </w:rPr>
        <w:pict>
          <v:rect id="Rectangle 11" o:spid="_x0000_s1075" style="position:absolute;left:0;text-align:left;margin-left:41pt;margin-top:5.1pt;width:58.35pt;height:72.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" stroked="f">
            <v:textbox style="mso-next-textbox:#Rectangle 11">
              <w:txbxContent>
                <w:p w:rsidR="001A4893" w:rsidRPr="00B06D42" w:rsidRDefault="001A4893" w:rsidP="001C28F7">
                  <w:pPr>
                    <w:jc w:val="center"/>
                    <w:rPr>
                      <w:rFonts w:ascii="Times New Roman" w:hAnsi="Times New Roman" w:cs="Times New Roman"/>
                    </w:rPr>
                  </w:pPr>
                  <w:r w:rsidRPr="00B06D42">
                    <w:rPr>
                      <w:rFonts w:ascii="Times New Roman" w:hAnsi="Times New Roman" w:cs="Times New Roman"/>
                    </w:rPr>
                    <w:t>Kompresi batang otak</w:t>
                  </w:r>
                </w:p>
              </w:txbxContent>
            </v:textbox>
          </v:rect>
        </w:pict>
      </w:r>
      <w:r>
        <w:rPr>
          <w:rFonts w:ascii="Times New Roman" w:hAnsi="Times New Roman" w:cs="Times New Roman"/>
          <w:noProof/>
          <w:sz w:val="24"/>
          <w:szCs w:val="24"/>
          <w:lang w:val="en-US" w:eastAsia="en-US"/>
        </w:rPr>
        <w:pict>
          <v:rect id="Rectangle 13" o:spid="_x0000_s1076" style="position:absolute;left:0;text-align:left;margin-left:109.65pt;margin-top:5.1pt;width:69pt;height:77.7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">
            <v:textbox style="mso-next-textbox:#Rectangle 13">
              <w:txbxContent>
                <w:p w:rsidR="001A4893" w:rsidRPr="00B06D42" w:rsidRDefault="001A4893" w:rsidP="001C28F7">
                  <w:pPr>
                    <w:jc w:val="center"/>
                    <w:rPr>
                      <w:rFonts w:ascii="Times New Roman" w:hAnsi="Times New Roman" w:cs="Times New Roman"/>
                    </w:rPr>
                  </w:pPr>
                  <w:r w:rsidRPr="00B06D42">
                    <w:rPr>
                      <w:rFonts w:ascii="Times New Roman" w:hAnsi="Times New Roman" w:cs="Times New Roman"/>
                    </w:rPr>
                    <w:t>Perubahan perfusi jaringan serebral</w:t>
                  </w:r>
                </w:p>
              </w:txbxContent>
            </v:textbox>
          </v:rect>
        </w:pict>
      </w:r>
      <w:r>
        <w:rPr>
          <w:rFonts w:ascii="Times New Roman" w:hAnsi="Times New Roman" w:cs="Times New Roman"/>
          <w:noProof/>
          <w:sz w:val="24"/>
          <w:szCs w:val="24"/>
          <w:lang w:val="en-US" w:eastAsia="en-US"/>
        </w:rPr>
        <w:pict>
          <v:rect id="Rectangle 15" o:spid="_x0000_s1077" style="position:absolute;left:0;text-align:left;margin-left:396pt;margin-top:16.35pt;width:70.8pt;height:46.2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" stroked="f">
            <v:textbox style="mso-next-textbox:#Rectangle 15">
              <w:txbxContent>
                <w:p w:rsidR="001A4893" w:rsidRPr="00B06D42" w:rsidRDefault="001A4893" w:rsidP="001C28F7">
                  <w:pPr>
                    <w:jc w:val="center"/>
                    <w:rPr>
                      <w:rFonts w:ascii="Times New Roman" w:hAnsi="Times New Roman" w:cs="Times New Roman"/>
                      <w:sz w:val="24"/>
                      <w:szCs w:val="24"/>
                      <w:lang w:val="sv-SE"/>
                    </w:rPr>
                  </w:pPr>
                  <w:r w:rsidRPr="00B06D42">
                    <w:rPr>
                      <w:rFonts w:ascii="Times New Roman" w:hAnsi="Times New Roman" w:cs="Times New Roman"/>
                      <w:sz w:val="24"/>
                      <w:szCs w:val="24"/>
                      <w:lang w:val="sv-SE"/>
                    </w:rPr>
                    <w:t>Akumulasi cairan</w:t>
                  </w:r>
                </w:p>
              </w:txbxContent>
            </v:textbox>
          </v:rect>
        </w:pict>
      </w:r>
      <w:r>
        <w:rPr>
          <w:rFonts w:ascii="Times New Roman" w:hAnsi="Times New Roman" w:cs="Times New Roman"/>
          <w:noProof/>
          <w:sz w:val="24"/>
          <w:szCs w:val="24"/>
          <w:lang w:val="en-US" w:eastAsia="en-US"/>
        </w:rPr>
        <w:pict>
          <v:rect id="Rectangle 14" o:spid="_x0000_s1078" style="position:absolute;left:0;text-align:left;margin-left:333.75pt;margin-top:16.35pt;width:54pt;height:46.2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" stroked="f">
            <v:textbox style="mso-next-textbox:#Rectangle 14">
              <w:txbxContent>
                <w:p w:rsidR="001A4893" w:rsidRPr="00B06D42" w:rsidRDefault="001A4893" w:rsidP="001C28F7">
                  <w:pPr>
                    <w:jc w:val="center"/>
                    <w:rPr>
                      <w:rFonts w:ascii="Times New Roman" w:hAnsi="Times New Roman" w:cs="Times New Roman"/>
                      <w:sz w:val="24"/>
                      <w:szCs w:val="24"/>
                      <w:lang w:val="sv-SE"/>
                    </w:rPr>
                  </w:pPr>
                  <w:r w:rsidRPr="00B06D42">
                    <w:rPr>
                      <w:rFonts w:ascii="Times New Roman" w:hAnsi="Times New Roman" w:cs="Times New Roman"/>
                      <w:sz w:val="24"/>
                      <w:szCs w:val="24"/>
                      <w:lang w:val="sv-SE"/>
                    </w:rPr>
                    <w:t>Bedrest total</w:t>
                  </w:r>
                </w:p>
              </w:txbxContent>
            </v:textbox>
          </v:rect>
        </w:pict>
      </w:r>
    </w:p>
    <w:p w:rsidR="001C28F7" w:rsidRPr="00A04CDF" w:rsidRDefault="00F9143E" w:rsidP="001C28F7">
      <w:pPr>
        <w:spacing w:line="360" w:lineRule="auto"/>
        <w:jc w:val="both"/>
        <w:rPr>
          <w:rFonts w:ascii="Times New Roman" w:hAnsi="Times New Roman" w:cs="Times New Roman"/>
          <w:sz w:val="24"/>
          <w:szCs w:val="24"/>
          <w:lang w:val="sv-SE"/>
        </w:rPr>
      </w:pPr>
      <w:r>
        <w:rPr>
          <w:rFonts w:ascii="Times New Roman" w:hAnsi="Times New Roman" w:cs="Times New Roman"/>
          <w:noProof/>
          <w:sz w:val="24"/>
          <w:szCs w:val="24"/>
          <w:lang w:val="en-US" w:eastAsia="en-US"/>
        </w:rPr>
        <w:pict>
          <v:line id="Straight Connector 9" o:spid="_x0000_s1079" style="position:absolute;left:0;text-align:left;z-index:251710464;visibility:visible" from="360.85pt,18.95pt" to="360.85pt,1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">
            <v:stroke endarrow="block"/>
          </v:line>
        </w:pict>
      </w:r>
      <w:r>
        <w:rPr>
          <w:rFonts w:ascii="Times New Roman" w:hAnsi="Times New Roman" w:cs="Times New Roman"/>
          <w:noProof/>
          <w:sz w:val="24"/>
          <w:szCs w:val="24"/>
          <w:lang w:val="en-US" w:eastAsia="en-US"/>
        </w:rPr>
        <w:pict>
          <v:line id="Straight Connector 8" o:spid="_x0000_s1080" style="position:absolute;left:0;text-align:left;z-index:251711488;visibility:visible" from="433.7pt,18.95pt" to="433.7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">
            <v:stroke endarrow="block"/>
          </v:line>
        </w:pict>
      </w:r>
    </w:p>
    <w:p w:rsidR="001C28F7" w:rsidRPr="00A04CDF" w:rsidRDefault="00F9143E" w:rsidP="001C28F7">
      <w:pPr>
        <w:spacing w:line="360" w:lineRule="auto"/>
        <w:jc w:val="both"/>
        <w:rPr>
          <w:rFonts w:ascii="Times New Roman" w:hAnsi="Times New Roman" w:cs="Times New Roman"/>
          <w:b/>
          <w:sz w:val="24"/>
          <w:szCs w:val="24"/>
          <w:lang w:val="sv-SE"/>
        </w:rPr>
      </w:pPr>
      <w:r w:rsidRPr="00F9143E">
        <w:rPr>
          <w:rFonts w:ascii="Times New Roman" w:hAnsi="Times New Roman" w:cs="Times New Roman"/>
          <w:noProof/>
          <w:sz w:val="24"/>
          <w:szCs w:val="24"/>
          <w:lang w:val="en-US" w:eastAsia="en-US"/>
        </w:rPr>
        <w:pict>
          <v:rect id="Rectangle 7" o:spid="_x0000_s1081" style="position:absolute;left:0;text-align:left;margin-left:402pt;margin-top:10.4pt;width:68.85pt;height:77.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">
            <v:textbox style="mso-next-textbox:#Rectangle 7">
              <w:txbxContent>
                <w:p w:rsidR="001A4893" w:rsidRPr="00B06D42" w:rsidRDefault="001A4893" w:rsidP="001C28F7">
                  <w:pPr>
                    <w:jc w:val="center"/>
                    <w:rPr>
                      <w:rFonts w:ascii="Times New Roman" w:hAnsi="Times New Roman" w:cs="Times New Roman"/>
                      <w:sz w:val="24"/>
                      <w:szCs w:val="24"/>
                      <w:lang w:val="sv-SE"/>
                    </w:rPr>
                  </w:pPr>
                  <w:r w:rsidRPr="00B06D42">
                    <w:rPr>
                      <w:rFonts w:ascii="Times New Roman" w:hAnsi="Times New Roman" w:cs="Times New Roman"/>
                      <w:sz w:val="24"/>
                      <w:szCs w:val="24"/>
                      <w:lang w:val="sv-SE"/>
                    </w:rPr>
                    <w:t>Bersihan jalan napas tidak efektif</w:t>
                  </w:r>
                </w:p>
              </w:txbxContent>
            </v:textbox>
          </v:rect>
        </w:pict>
      </w:r>
      <w:r w:rsidRPr="00F9143E">
        <w:rPr>
          <w:rFonts w:ascii="Times New Roman" w:hAnsi="Times New Roman" w:cs="Times New Roman"/>
          <w:noProof/>
          <w:sz w:val="24"/>
          <w:szCs w:val="24"/>
          <w:lang w:val="en-US" w:eastAsia="en-US"/>
        </w:rPr>
        <w:pict>
          <v:line id="Straight Connector 10" o:spid="_x0000_s1082" style="position:absolute;left:0;text-align:left;z-index:251713536;visibility:visible" from="5pt,3.7pt" to="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">
            <v:stroke endarrow="block"/>
          </v:line>
        </w:pict>
      </w:r>
    </w:p>
    <w:p w:rsidR="001C28F7" w:rsidRPr="00A04CDF" w:rsidRDefault="00F9143E" w:rsidP="001C28F7">
      <w:pPr>
        <w:spacing w:line="360" w:lineRule="auto"/>
        <w:jc w:val="both"/>
        <w:rPr>
          <w:rFonts w:ascii="Times New Roman" w:hAnsi="Times New Roman" w:cs="Times New Roman"/>
          <w:b/>
          <w:sz w:val="24"/>
          <w:szCs w:val="24"/>
          <w:lang w:val="sv-SE"/>
        </w:rPr>
      </w:pPr>
      <w:r>
        <w:rPr>
          <w:rFonts w:ascii="Times New Roman" w:hAnsi="Times New Roman" w:cs="Times New Roman"/>
          <w:b/>
          <w:noProof/>
          <w:sz w:val="24"/>
          <w:szCs w:val="24"/>
          <w:lang w:val="en-US" w:eastAsia="en-US"/>
        </w:rPr>
        <w:pict>
          <v:rect id="Rectangle 6" o:spid="_x0000_s1083" style="position:absolute;left:0;text-align:left;margin-left:-21.85pt;margin-top:22.8pt;width:57pt;height:34.2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">
            <v:textbox style="mso-next-textbox:#Rectangle 6">
              <w:txbxContent>
                <w:p w:rsidR="001A4893" w:rsidRPr="00B06D42" w:rsidRDefault="001A4893" w:rsidP="001C28F7">
                  <w:pPr>
                    <w:jc w:val="center"/>
                    <w:rPr>
                      <w:rFonts w:ascii="Times New Roman" w:hAnsi="Times New Roman" w:cs="Times New Roman"/>
                    </w:rPr>
                  </w:pPr>
                  <w:r w:rsidRPr="00B06D42">
                    <w:rPr>
                      <w:rFonts w:ascii="Times New Roman" w:hAnsi="Times New Roman" w:cs="Times New Roman"/>
                    </w:rPr>
                    <w:t>Nyeri</w:t>
                  </w:r>
                </w:p>
              </w:txbxContent>
            </v:textbox>
          </v:rect>
        </w:pict>
      </w:r>
    </w:p>
    <w:p w:rsidR="001C28F7" w:rsidRPr="00A04CDF" w:rsidRDefault="00F9143E" w:rsidP="001C28F7">
      <w:pPr>
        <w:spacing w:line="360" w:lineRule="auto"/>
        <w:jc w:val="both"/>
        <w:rPr>
          <w:rFonts w:ascii="Times New Roman" w:hAnsi="Times New Roman" w:cs="Times New Roman"/>
          <w:sz w:val="24"/>
          <w:szCs w:val="24"/>
          <w:lang w:val="sv-SE"/>
        </w:rPr>
      </w:pPr>
      <w:r>
        <w:rPr>
          <w:rFonts w:ascii="Times New Roman" w:hAnsi="Times New Roman" w:cs="Times New Roman"/>
          <w:noProof/>
          <w:sz w:val="24"/>
          <w:szCs w:val="24"/>
          <w:lang w:val="en-US" w:eastAsia="en-US"/>
        </w:rPr>
        <w:pict>
          <v:line id="Straight Connector 3" o:spid="_x0000_s1084" style="position:absolute;left:0;text-align:left;z-index:251715584;visibility:visible" from="291.6pt,16.85pt" to="387.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08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m+Rp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"/>
        </w:pict>
      </w:r>
      <w:r>
        <w:rPr>
          <w:rFonts w:ascii="Times New Roman" w:hAnsi="Times New Roman" w:cs="Times New Roman"/>
          <w:noProof/>
          <w:sz w:val="24"/>
          <w:szCs w:val="24"/>
          <w:lang w:val="en-US" w:eastAsia="en-US"/>
        </w:rPr>
        <w:pict>
          <v:line id="Straight Connector 5" o:spid="_x0000_s1085" style="position:absolute;left:0;text-align:left;z-index:251716608;visibility:visible" from="387.75pt,16.85pt" to="387.7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">
            <v:stroke endarrow="block"/>
          </v:line>
        </w:pict>
      </w:r>
      <w:r>
        <w:rPr>
          <w:rFonts w:ascii="Times New Roman" w:hAnsi="Times New Roman" w:cs="Times New Roman"/>
          <w:noProof/>
          <w:sz w:val="24"/>
          <w:szCs w:val="24"/>
          <w:lang w:val="en-US" w:eastAsia="en-US"/>
        </w:rPr>
        <w:pict>
          <v:line id="Straight Connector 4" o:spid="_x0000_s1086" style="position:absolute;left:0;text-align:left;z-index:251717632;visibility:visible" from="291.6pt,16.85pt" to="291.6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">
            <v:stroke endarrow="block"/>
          </v:line>
        </w:pict>
      </w:r>
    </w:p>
    <w:p w:rsidR="001C28F7" w:rsidRPr="00A04CDF" w:rsidRDefault="00F9143E" w:rsidP="001C28F7">
      <w:pPr>
        <w:spacing w:line="360" w:lineRule="auto"/>
        <w:jc w:val="both"/>
        <w:rPr>
          <w:rFonts w:ascii="Times New Roman" w:hAnsi="Times New Roman" w:cs="Times New Roman"/>
          <w:sz w:val="24"/>
          <w:szCs w:val="24"/>
          <w:lang w:val="sv-SE"/>
        </w:rPr>
      </w:pPr>
      <w:r>
        <w:rPr>
          <w:rFonts w:ascii="Times New Roman" w:hAnsi="Times New Roman" w:cs="Times New Roman"/>
          <w:noProof/>
          <w:sz w:val="24"/>
          <w:szCs w:val="24"/>
          <w:lang w:val="en-US" w:eastAsia="en-US"/>
        </w:rPr>
        <w:pict>
          <v:rect id="Rectangle 2" o:spid="_x0000_s1087" style="position:absolute;left:0;text-align:left;margin-left:360.85pt;margin-top:13.65pt;width:78pt;height:54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">
            <v:textbox style="mso-next-textbox:#Rectangle 2">
              <w:txbxContent>
                <w:p w:rsidR="001A4893" w:rsidRPr="00B06D42" w:rsidRDefault="001A4893" w:rsidP="001C28F7">
                  <w:pPr>
                    <w:rPr>
                      <w:rFonts w:ascii="Times New Roman" w:hAnsi="Times New Roman" w:cs="Times New Roman"/>
                      <w:sz w:val="24"/>
                      <w:szCs w:val="24"/>
                      <w:lang w:val="sv-SE"/>
                    </w:rPr>
                  </w:pPr>
                  <w:r w:rsidRPr="00B06D42">
                    <w:rPr>
                      <w:rFonts w:ascii="Times New Roman" w:hAnsi="Times New Roman" w:cs="Times New Roman"/>
                      <w:sz w:val="24"/>
                      <w:szCs w:val="24"/>
                      <w:lang w:val="sv-SE"/>
                    </w:rPr>
                    <w:t>Gangguan mobilisasi fisik</w:t>
                  </w:r>
                </w:p>
              </w:txbxContent>
            </v:textbox>
          </v:rect>
        </w:pict>
      </w:r>
      <w:r>
        <w:rPr>
          <w:rFonts w:ascii="Times New Roman" w:hAnsi="Times New Roman" w:cs="Times New Roman"/>
          <w:noProof/>
          <w:sz w:val="24"/>
          <w:szCs w:val="24"/>
          <w:lang w:val="en-US" w:eastAsia="en-US"/>
        </w:rPr>
        <w:pict>
          <v:rect id="Rectangle 1" o:spid="_x0000_s1088" style="position:absolute;left:0;text-align:left;margin-left:239pt;margin-top:4.15pt;width:100.8pt;height:38.4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">
            <v:textbox style="mso-next-textbox:#Rectangle 1">
              <w:txbxContent>
                <w:p w:rsidR="001A4893" w:rsidRPr="00B06D42" w:rsidRDefault="001A4893" w:rsidP="001C28F7">
                  <w:pPr>
                    <w:jc w:val="center"/>
                    <w:rPr>
                      <w:rFonts w:ascii="Times New Roman" w:hAnsi="Times New Roman" w:cs="Times New Roman"/>
                      <w:sz w:val="24"/>
                      <w:szCs w:val="24"/>
                      <w:lang w:val="sv-SE"/>
                    </w:rPr>
                  </w:pPr>
                  <w:r w:rsidRPr="00B06D42">
                    <w:rPr>
                      <w:rFonts w:ascii="Times New Roman" w:hAnsi="Times New Roman" w:cs="Times New Roman"/>
                      <w:sz w:val="24"/>
                      <w:szCs w:val="24"/>
                      <w:lang w:val="sv-SE"/>
                    </w:rPr>
                    <w:t>Resti gangguan integritas kulit</w:t>
                  </w:r>
                </w:p>
              </w:txbxContent>
            </v:textbox>
          </v:rect>
        </w:pict>
      </w:r>
    </w:p>
    <w:p w:rsidR="001C28F7" w:rsidRPr="00A04CDF" w:rsidRDefault="001C28F7" w:rsidP="001C28F7">
      <w:pPr>
        <w:spacing w:line="360" w:lineRule="auto"/>
        <w:jc w:val="both"/>
        <w:rPr>
          <w:rFonts w:ascii="Times New Roman" w:hAnsi="Times New Roman" w:cs="Times New Roman"/>
          <w:sz w:val="24"/>
          <w:szCs w:val="24"/>
          <w:lang w:val="sv-SE"/>
        </w:rPr>
      </w:pPr>
    </w:p>
    <w:p w:rsidR="001C28F7" w:rsidRPr="00A04CDF" w:rsidRDefault="001C28F7" w:rsidP="001C28F7">
      <w:pPr>
        <w:spacing w:line="360" w:lineRule="auto"/>
        <w:jc w:val="both"/>
        <w:rPr>
          <w:rFonts w:ascii="Times New Roman" w:hAnsi="Times New Roman" w:cs="Times New Roman"/>
          <w:sz w:val="24"/>
          <w:szCs w:val="24"/>
        </w:rPr>
      </w:pPr>
    </w:p>
    <w:p w:rsidR="001C28F7" w:rsidRPr="00A04CDF" w:rsidRDefault="001C28F7" w:rsidP="001C28F7">
      <w:pPr>
        <w:pStyle w:val="ListParagraph"/>
        <w:spacing w:after="0" w:line="360" w:lineRule="auto"/>
        <w:ind w:left="786"/>
        <w:jc w:val="both"/>
        <w:rPr>
          <w:rFonts w:ascii="Times New Roman" w:hAnsi="Times New Roman" w:cs="Times New Roman"/>
          <w:sz w:val="24"/>
          <w:szCs w:val="24"/>
          <w:lang w:val="en-US"/>
        </w:rPr>
      </w:pPr>
    </w:p>
    <w:p w:rsidR="001C28F7" w:rsidRPr="00C57F0C" w:rsidRDefault="001C28F7" w:rsidP="001C28F7">
      <w:pPr>
        <w:pStyle w:val="ListParagraph"/>
        <w:numPr>
          <w:ilvl w:val="0"/>
          <w:numId w:val="1"/>
        </w:numPr>
        <w:spacing w:line="360" w:lineRule="auto"/>
        <w:jc w:val="both"/>
        <w:rPr>
          <w:rFonts w:ascii="Times New Roman" w:hAnsi="Times New Roman" w:cs="Times New Roman"/>
          <w:b/>
          <w:sz w:val="24"/>
          <w:szCs w:val="24"/>
        </w:rPr>
      </w:pPr>
      <w:r w:rsidRPr="00C57F0C">
        <w:rPr>
          <w:rFonts w:ascii="Times New Roman" w:hAnsi="Times New Roman" w:cs="Times New Roman"/>
          <w:b/>
          <w:sz w:val="24"/>
          <w:szCs w:val="24"/>
        </w:rPr>
        <w:lastRenderedPageBreak/>
        <w:t>Komplikasi</w:t>
      </w:r>
    </w:p>
    <w:p w:rsidR="001C28F7" w:rsidRPr="00A04CDF" w:rsidRDefault="001C28F7" w:rsidP="001C28F7">
      <w:pPr>
        <w:pStyle w:val="ListParagraph"/>
        <w:spacing w:line="360" w:lineRule="auto"/>
        <w:ind w:left="786"/>
        <w:jc w:val="both"/>
        <w:rPr>
          <w:rFonts w:ascii="Times New Roman" w:hAnsi="Times New Roman" w:cs="Times New Roman"/>
          <w:sz w:val="24"/>
          <w:szCs w:val="24"/>
        </w:rPr>
      </w:pPr>
      <w:r w:rsidRPr="00A04CDF">
        <w:rPr>
          <w:rFonts w:ascii="Times New Roman" w:hAnsi="Times New Roman" w:cs="Times New Roman"/>
          <w:sz w:val="24"/>
          <w:szCs w:val="24"/>
        </w:rPr>
        <w:t>Rosjidi (2007), kemunduran pada kondisi klien diakibatkan dariperluasan hematoma intrakranial edema serebral progresif dan herniasi otak,komplikasi dari cedera kepala adalah:</w:t>
      </w:r>
    </w:p>
    <w:p w:rsidR="001C28F7" w:rsidRPr="00A04CDF" w:rsidRDefault="001C28F7" w:rsidP="001C28F7">
      <w:pPr>
        <w:pStyle w:val="ListParagraph"/>
        <w:numPr>
          <w:ilvl w:val="7"/>
          <w:numId w:val="3"/>
        </w:numPr>
        <w:spacing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Edema pulmonal</w:t>
      </w:r>
    </w:p>
    <w:p w:rsidR="001C28F7" w:rsidRPr="00A04CDF" w:rsidRDefault="001C28F7" w:rsidP="001C28F7">
      <w:pPr>
        <w:pStyle w:val="ListParagraph"/>
        <w:spacing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Komplikasi yang serius adalah terjadinya edema paru, etiologi mungkinberasal dari gangguan neurologis atau akibat sindrom distress pernafasandewasa. Edema paru terjadi akibat refleks cushing/perlindungan yangberusaha mempertahankan tekanan perfusi dalam keadaan konstan. Saattekanan intrakranial meningkat tekanan darah sistematik meningkat untukmemcoba mempertahankan aliran darah keotak, bila keadaan semakinkritis, denyut nadi menurun bradikardi dan bahkan frekuensi respirasiberkurang, tekanan darah semakin meningkat. Hipotensi akan memburu</w:t>
      </w:r>
      <w:r w:rsidRPr="00A04CDF">
        <w:rPr>
          <w:rFonts w:ascii="Times New Roman" w:hAnsi="Times New Roman" w:cs="Times New Roman"/>
          <w:sz w:val="24"/>
          <w:szCs w:val="24"/>
          <w:lang w:val="en-US"/>
        </w:rPr>
        <w:t xml:space="preserve">k </w:t>
      </w:r>
      <w:r w:rsidRPr="00A04CDF">
        <w:rPr>
          <w:rFonts w:ascii="Times New Roman" w:hAnsi="Times New Roman" w:cs="Times New Roman"/>
          <w:sz w:val="24"/>
          <w:szCs w:val="24"/>
        </w:rPr>
        <w:t>dan, harus dipertahankan tekanan perfusi paling sedikit 70 mmHg,yang membutuhkan tekanan sistol 100-110 mmHg, pada penderita kepala.</w:t>
      </w:r>
    </w:p>
    <w:p w:rsidR="001C28F7" w:rsidRPr="00A04CDF" w:rsidRDefault="001C28F7" w:rsidP="001C28F7">
      <w:pPr>
        <w:pStyle w:val="ListParagraph"/>
        <w:spacing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Peningkatan vasokonstriksi tubuh secara umum menyebabkan lebih banya darah dialirkan ke paru, perubahan permiabilitas pembuluh darah paru berperan pada proses berpindahnya cairan ke alveolus. Kerusakandifusi oksigen akan karbondioksida dari darah akan menimbulkanpeningkatan TIK (tekanan intrakranial) lebih lanjut.</w:t>
      </w:r>
    </w:p>
    <w:p w:rsidR="001C28F7" w:rsidRPr="00A04CDF" w:rsidRDefault="001C28F7" w:rsidP="001C28F7">
      <w:pPr>
        <w:pStyle w:val="ListParagraph"/>
        <w:numPr>
          <w:ilvl w:val="7"/>
          <w:numId w:val="3"/>
        </w:numPr>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Peningkatan TIK</w:t>
      </w:r>
    </w:p>
    <w:p w:rsidR="001C28F7" w:rsidRPr="00A04CDF" w:rsidRDefault="001C28F7" w:rsidP="001C28F7">
      <w:pPr>
        <w:pStyle w:val="ListParagraph"/>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Tekanan intrakranial dinilai berbahaya jika peningkatan hingga 15 mmHg,dan herniasi dapat terjadi pada tekanan diatas 25 mmHg. Tekanan darahyang mengalir dalam otak disebut sebagai tekan perfusi rerebral. Yang merupakan komplikasi serius dengan akibat herniasi dengan gagalpernafasan dan gagal jantung serta kematian.</w:t>
      </w:r>
    </w:p>
    <w:p w:rsidR="001C28F7" w:rsidRPr="00A04CDF" w:rsidRDefault="001C28F7" w:rsidP="001C28F7">
      <w:pPr>
        <w:pStyle w:val="ListParagraph"/>
        <w:numPr>
          <w:ilvl w:val="1"/>
          <w:numId w:val="3"/>
        </w:numPr>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Kejang</w:t>
      </w:r>
    </w:p>
    <w:p w:rsidR="001C28F7" w:rsidRPr="00A04CDF" w:rsidRDefault="001C28F7" w:rsidP="001C28F7">
      <w:pPr>
        <w:pStyle w:val="ListParagraph"/>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 xml:space="preserve">Kejang terjadi kira-kira 10% dari klien cedera otak akut selama fase akut.Perawat harus membuat persiapan terhadap kemungkinan kejang denganmenyediakan spatel lidah yang diberi bantalan atau jalan nafas oraldisamping tempat tidur klien, juga peralatan penghisap. Selama kejang,perawat harus memfokuskan pada upaya mempertahankan, jalan nafaspaten dan mencegah cedera lanjut. Salah satunya </w:t>
      </w:r>
      <w:r w:rsidRPr="00A04CDF">
        <w:rPr>
          <w:rFonts w:ascii="Times New Roman" w:hAnsi="Times New Roman" w:cs="Times New Roman"/>
          <w:sz w:val="24"/>
          <w:szCs w:val="24"/>
        </w:rPr>
        <w:lastRenderedPageBreak/>
        <w:t>tindakan medis untukmengatasi kejang adalah pemberian obat, diazepam merupakan obat yangpaling banyak digunakan dan diberikan secara perlahan secara intavena.Hati-hati terhadap efek pada system pernafasan, pantau selama pemberiandiazepam, frekuensi dan irama pernafasan.</w:t>
      </w:r>
    </w:p>
    <w:p w:rsidR="001C28F7" w:rsidRPr="00A04CDF" w:rsidRDefault="001C28F7" w:rsidP="001C28F7">
      <w:pPr>
        <w:pStyle w:val="ListParagraph"/>
        <w:numPr>
          <w:ilvl w:val="1"/>
          <w:numId w:val="3"/>
        </w:numPr>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Kebocoran cairan serebrospinalis</w:t>
      </w:r>
    </w:p>
    <w:p w:rsidR="001C28F7" w:rsidRPr="00A04CDF" w:rsidRDefault="001C28F7" w:rsidP="001C28F7">
      <w:pPr>
        <w:pStyle w:val="ListParagraph"/>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Adanya fraktur di daerah fossa anterior dekat sinus frontal atau darifraktur tengkorak basilar bagian petrosus dari tulangan temporal akanmerobek meninges, sehingga CSS akan keluar. Area drainase tidak boleh dibersihkan, diirigasi atau dihisap, cukup diberi bantalan steril di bawah hidung atau telinga. Instruksikan klien untuk tidak memanipulasi hidungatau telinga.</w:t>
      </w:r>
    </w:p>
    <w:p w:rsidR="001C28F7" w:rsidRPr="00C57F0C" w:rsidRDefault="001C28F7" w:rsidP="001C28F7">
      <w:pPr>
        <w:pStyle w:val="ListParagraph"/>
        <w:numPr>
          <w:ilvl w:val="1"/>
          <w:numId w:val="3"/>
        </w:numPr>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Infeksi</w:t>
      </w:r>
    </w:p>
    <w:p w:rsidR="001C28F7" w:rsidRPr="00A04CDF" w:rsidRDefault="001C28F7" w:rsidP="001C28F7">
      <w:pPr>
        <w:pStyle w:val="ListParagraph"/>
        <w:spacing w:after="0" w:line="360" w:lineRule="auto"/>
        <w:ind w:left="1276"/>
        <w:jc w:val="both"/>
        <w:rPr>
          <w:rFonts w:ascii="Times New Roman" w:hAnsi="Times New Roman" w:cs="Times New Roman"/>
          <w:sz w:val="24"/>
          <w:szCs w:val="24"/>
        </w:rPr>
      </w:pPr>
    </w:p>
    <w:p w:rsidR="001C28F7" w:rsidRPr="00C57F0C" w:rsidRDefault="001C28F7" w:rsidP="001C28F7">
      <w:pPr>
        <w:pStyle w:val="ListParagraph"/>
        <w:numPr>
          <w:ilvl w:val="0"/>
          <w:numId w:val="1"/>
        </w:numPr>
        <w:spacing w:after="0" w:line="360" w:lineRule="auto"/>
        <w:jc w:val="both"/>
        <w:rPr>
          <w:rFonts w:ascii="Times New Roman" w:hAnsi="Times New Roman" w:cs="Times New Roman"/>
          <w:b/>
          <w:sz w:val="24"/>
          <w:szCs w:val="24"/>
        </w:rPr>
      </w:pPr>
      <w:r w:rsidRPr="00C57F0C">
        <w:rPr>
          <w:rFonts w:ascii="Times New Roman" w:hAnsi="Times New Roman" w:cs="Times New Roman"/>
          <w:b/>
          <w:sz w:val="24"/>
          <w:szCs w:val="24"/>
        </w:rPr>
        <w:t>Pemeriksaan penunjang</w:t>
      </w:r>
    </w:p>
    <w:p w:rsidR="001C28F7" w:rsidRPr="00A04CDF" w:rsidRDefault="001C28F7" w:rsidP="001C28F7">
      <w:pPr>
        <w:pStyle w:val="ListParagraph"/>
        <w:numPr>
          <w:ilvl w:val="4"/>
          <w:numId w:val="3"/>
        </w:numPr>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Scan CT (tanpa/denga kontras)</w:t>
      </w:r>
    </w:p>
    <w:p w:rsidR="001C28F7" w:rsidRPr="00A04CDF" w:rsidRDefault="001C28F7" w:rsidP="001C28F7">
      <w:pPr>
        <w:pStyle w:val="ListParagraph"/>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Mengidentifikasi adanya sol, hemoragik, menentukan ukuran ventrikuler, pergeseran jaringan otak.</w:t>
      </w:r>
    </w:p>
    <w:p w:rsidR="001C28F7" w:rsidRPr="00A04CDF" w:rsidRDefault="001C28F7" w:rsidP="001C28F7">
      <w:pPr>
        <w:pStyle w:val="ListParagraph"/>
        <w:numPr>
          <w:ilvl w:val="4"/>
          <w:numId w:val="3"/>
        </w:numPr>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MRI</w:t>
      </w:r>
    </w:p>
    <w:p w:rsidR="001C28F7" w:rsidRPr="00A04CDF" w:rsidRDefault="001C28F7" w:rsidP="001C28F7">
      <w:pPr>
        <w:pStyle w:val="ListParagraph"/>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Sama dengan scan CT dengan atau tanpa kontras.</w:t>
      </w:r>
    </w:p>
    <w:p w:rsidR="001C28F7" w:rsidRPr="00A04CDF" w:rsidRDefault="001C28F7" w:rsidP="001C28F7">
      <w:pPr>
        <w:pStyle w:val="ListParagraph"/>
        <w:numPr>
          <w:ilvl w:val="4"/>
          <w:numId w:val="3"/>
        </w:numPr>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Angiografi serebral</w:t>
      </w:r>
    </w:p>
    <w:p w:rsidR="001C28F7" w:rsidRPr="00A04CDF" w:rsidRDefault="001C28F7" w:rsidP="001C28F7">
      <w:pPr>
        <w:pStyle w:val="ListParagraph"/>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Menunjukan kelainan sirkulasi serebral, seperti pengeseran jaringan otak akibat edema, perdarahan, trauma</w:t>
      </w:r>
    </w:p>
    <w:p w:rsidR="001C28F7" w:rsidRPr="00A04CDF" w:rsidRDefault="001C28F7" w:rsidP="001C28F7">
      <w:pPr>
        <w:pStyle w:val="ListParagraph"/>
        <w:numPr>
          <w:ilvl w:val="4"/>
          <w:numId w:val="3"/>
        </w:numPr>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EEG</w:t>
      </w:r>
    </w:p>
    <w:p w:rsidR="001C28F7" w:rsidRPr="00A04CDF" w:rsidRDefault="001C28F7" w:rsidP="001C28F7">
      <w:pPr>
        <w:pStyle w:val="ListParagraph"/>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Untuk memperlihatkan keberadaan atau berkembangnya gelombangpatologis.</w:t>
      </w:r>
    </w:p>
    <w:p w:rsidR="001C28F7" w:rsidRPr="00A04CDF" w:rsidRDefault="001C28F7" w:rsidP="001C28F7">
      <w:pPr>
        <w:pStyle w:val="ListParagraph"/>
        <w:numPr>
          <w:ilvl w:val="4"/>
          <w:numId w:val="3"/>
        </w:numPr>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Sinar X</w:t>
      </w:r>
    </w:p>
    <w:p w:rsidR="001C28F7" w:rsidRPr="00A04CDF" w:rsidRDefault="001C28F7" w:rsidP="001C28F7">
      <w:pPr>
        <w:pStyle w:val="ListParagraph"/>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Mendeteksi adanya perubahan struktur tulang (fraktur), pergeseran struktur dari garis tengah (karena perdarahan, edema), adanya fragmen tulang.</w:t>
      </w:r>
    </w:p>
    <w:p w:rsidR="001C28F7" w:rsidRPr="00A04CDF" w:rsidRDefault="001C28F7" w:rsidP="001C28F7">
      <w:pPr>
        <w:pStyle w:val="ListParagraph"/>
        <w:numPr>
          <w:ilvl w:val="1"/>
          <w:numId w:val="3"/>
        </w:numPr>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BAER (Brain Auditory Evoked Respons)</w:t>
      </w:r>
    </w:p>
    <w:p w:rsidR="001C28F7" w:rsidRPr="00A04CDF" w:rsidRDefault="001C28F7" w:rsidP="001C28F7">
      <w:pPr>
        <w:pStyle w:val="ListParagraph"/>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Menentukan fungsi korteks dan batang otak.</w:t>
      </w:r>
    </w:p>
    <w:p w:rsidR="001C28F7" w:rsidRPr="00A04CDF" w:rsidRDefault="001C28F7" w:rsidP="001C28F7">
      <w:pPr>
        <w:pStyle w:val="ListParagraph"/>
        <w:numPr>
          <w:ilvl w:val="1"/>
          <w:numId w:val="3"/>
        </w:numPr>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PET (Positron Emission Tomography)</w:t>
      </w:r>
    </w:p>
    <w:p w:rsidR="001C28F7" w:rsidRPr="00A04CDF" w:rsidRDefault="001C28F7" w:rsidP="001C28F7">
      <w:pPr>
        <w:pStyle w:val="ListParagraph"/>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Menunjukan perubahan aktifitas metabolisme pada otak.</w:t>
      </w:r>
    </w:p>
    <w:p w:rsidR="001C28F7" w:rsidRPr="00A04CDF" w:rsidRDefault="001C28F7" w:rsidP="001C28F7">
      <w:pPr>
        <w:pStyle w:val="ListParagraph"/>
        <w:numPr>
          <w:ilvl w:val="1"/>
          <w:numId w:val="3"/>
        </w:numPr>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Fungsi lumbal, CSS</w:t>
      </w:r>
    </w:p>
    <w:p w:rsidR="001C28F7" w:rsidRPr="00A04CDF" w:rsidRDefault="001C28F7" w:rsidP="001C28F7">
      <w:pPr>
        <w:pStyle w:val="ListParagraph"/>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lastRenderedPageBreak/>
        <w:t>Dapat menduka kemungkinan adanya perdarahan subarachnoid.</w:t>
      </w:r>
    </w:p>
    <w:p w:rsidR="001C28F7" w:rsidRPr="00A04CDF" w:rsidRDefault="001C28F7" w:rsidP="001C28F7">
      <w:pPr>
        <w:pStyle w:val="ListParagraph"/>
        <w:numPr>
          <w:ilvl w:val="1"/>
          <w:numId w:val="3"/>
        </w:numPr>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GDA (Gas Darah Artery)</w:t>
      </w:r>
    </w:p>
    <w:p w:rsidR="001C28F7" w:rsidRPr="00A04CDF" w:rsidRDefault="001C28F7" w:rsidP="001C28F7">
      <w:pPr>
        <w:pStyle w:val="ListParagraph"/>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Mengetahui adanya masalah ventilasi atau oksigenasi yang akan dapat meningkatkan TIK.</w:t>
      </w:r>
    </w:p>
    <w:p w:rsidR="001C28F7" w:rsidRPr="00A04CDF" w:rsidRDefault="001C28F7" w:rsidP="001C28F7">
      <w:pPr>
        <w:pStyle w:val="ListParagraph"/>
        <w:numPr>
          <w:ilvl w:val="1"/>
          <w:numId w:val="3"/>
        </w:numPr>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Kimia /elektrolit darah</w:t>
      </w:r>
    </w:p>
    <w:p w:rsidR="001C28F7" w:rsidRPr="00A04CDF" w:rsidRDefault="001C28F7" w:rsidP="001C28F7">
      <w:pPr>
        <w:pStyle w:val="ListParagraph"/>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Mengetahui ketidak seimbangan yang berperan dalam peningkatan TIK/perubahan mental.</w:t>
      </w:r>
    </w:p>
    <w:p w:rsidR="001C28F7" w:rsidRPr="00A04CDF" w:rsidRDefault="001C28F7" w:rsidP="001C28F7">
      <w:pPr>
        <w:pStyle w:val="ListParagraph"/>
        <w:numPr>
          <w:ilvl w:val="1"/>
          <w:numId w:val="3"/>
        </w:numPr>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Pemeriksaan toksikologi</w:t>
      </w:r>
    </w:p>
    <w:p w:rsidR="001C28F7" w:rsidRPr="00A04CDF" w:rsidRDefault="001C28F7" w:rsidP="001C28F7">
      <w:pPr>
        <w:pStyle w:val="ListParagraph"/>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Mendeteksi obat yang mungkin bertanggung jawab terhadap penurunan kesadaran.</w:t>
      </w:r>
    </w:p>
    <w:p w:rsidR="001C28F7" w:rsidRPr="00A04CDF" w:rsidRDefault="001C28F7" w:rsidP="001C28F7">
      <w:pPr>
        <w:pStyle w:val="ListParagraph"/>
        <w:numPr>
          <w:ilvl w:val="1"/>
          <w:numId w:val="3"/>
        </w:numPr>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Kadar antikonvulsan darah</w:t>
      </w:r>
    </w:p>
    <w:p w:rsidR="001C28F7" w:rsidRPr="00A04CDF" w:rsidRDefault="001C28F7" w:rsidP="001C28F7">
      <w:pPr>
        <w:pStyle w:val="ListParagraph"/>
        <w:spacing w:after="0" w:line="360" w:lineRule="auto"/>
        <w:ind w:left="1276"/>
        <w:jc w:val="both"/>
        <w:rPr>
          <w:rFonts w:ascii="Times New Roman" w:hAnsi="Times New Roman" w:cs="Times New Roman"/>
          <w:sz w:val="24"/>
          <w:szCs w:val="24"/>
        </w:rPr>
      </w:pPr>
      <w:r w:rsidRPr="00A04CDF">
        <w:rPr>
          <w:rFonts w:ascii="Times New Roman" w:hAnsi="Times New Roman" w:cs="Times New Roman"/>
          <w:sz w:val="24"/>
          <w:szCs w:val="24"/>
        </w:rPr>
        <w:t>Dapat dilakukan untuk mengetahui tingkat terapi yang cukup fektif untuk mengatasi kejang.</w:t>
      </w:r>
    </w:p>
    <w:p w:rsidR="001C28F7" w:rsidRPr="00A04CDF" w:rsidRDefault="001C28F7" w:rsidP="001C28F7">
      <w:pPr>
        <w:pStyle w:val="ListParagraph"/>
        <w:spacing w:after="0" w:line="360" w:lineRule="auto"/>
        <w:ind w:left="786"/>
        <w:jc w:val="both"/>
        <w:rPr>
          <w:rFonts w:ascii="Times New Roman" w:hAnsi="Times New Roman" w:cs="Times New Roman"/>
          <w:sz w:val="24"/>
          <w:szCs w:val="24"/>
        </w:rPr>
      </w:pPr>
    </w:p>
    <w:p w:rsidR="001C28F7" w:rsidRPr="00C57F0C" w:rsidRDefault="001C28F7" w:rsidP="001C28F7">
      <w:pPr>
        <w:pStyle w:val="ListParagraph"/>
        <w:numPr>
          <w:ilvl w:val="0"/>
          <w:numId w:val="1"/>
        </w:numPr>
        <w:spacing w:after="0" w:line="360" w:lineRule="auto"/>
        <w:jc w:val="both"/>
        <w:rPr>
          <w:rFonts w:ascii="Times New Roman" w:hAnsi="Times New Roman" w:cs="Times New Roman"/>
          <w:b/>
          <w:sz w:val="24"/>
          <w:szCs w:val="24"/>
        </w:rPr>
      </w:pPr>
      <w:r w:rsidRPr="00C57F0C">
        <w:rPr>
          <w:rFonts w:ascii="Times New Roman" w:hAnsi="Times New Roman" w:cs="Times New Roman"/>
          <w:b/>
          <w:sz w:val="24"/>
          <w:szCs w:val="24"/>
        </w:rPr>
        <w:t>Penataaksanaan</w:t>
      </w:r>
    </w:p>
    <w:p w:rsidR="001C28F7" w:rsidRPr="00A04CDF" w:rsidRDefault="001C28F7" w:rsidP="001C28F7">
      <w:pPr>
        <w:pStyle w:val="ListParagraph"/>
        <w:spacing w:after="0" w:line="360" w:lineRule="auto"/>
        <w:ind w:left="786"/>
        <w:jc w:val="both"/>
        <w:rPr>
          <w:rFonts w:ascii="Times New Roman" w:hAnsi="Times New Roman" w:cs="Times New Roman"/>
          <w:sz w:val="24"/>
          <w:szCs w:val="24"/>
        </w:rPr>
      </w:pPr>
      <w:r w:rsidRPr="00A04CDF">
        <w:rPr>
          <w:rFonts w:ascii="Times New Roman" w:hAnsi="Times New Roman" w:cs="Times New Roman"/>
          <w:sz w:val="24"/>
          <w:szCs w:val="24"/>
        </w:rPr>
        <w:t>Fraktur tulang impresi, umumnya tidak memerlukan tindakan pembedahan, tetapi memerlukan observasi pasien yang ketat. Fraktur tulang tanpa impresi memerlukan intervensi pembedahan. Kulit kepala dicukur dan dibersihkan dengan banyak cairan salin untuk menghilangkan semua jaringan mati, dan fraktur dipajankan. Fragmen-fragmen tulang tengkorak dievaluasi dan di daerah ini dibersihkan. Penutupan dura dilakukan bila memungkinkan dan luka ditutup. Kerusakan yang luas pada tengkorak dapat diperbaiki selanjutnya dengan lempeng logam atau plastik bila diperlukan. Pada sat membersihkan luka dan dura utuh, fragmen yang terangkat dapat dikembalikan posisinya pada saat pembedahan pertama, yang tidak perlu lagi melakukan kranioplastik. Luka penetrasi membutuhkan pembedahan debridemen untuk mengeluarkan benda-benda asing dan memperbaiki keadaan vital jaringan otak dan untuk mengontrol hemoragi. Pengobatan antibiotik direncanakan segera, dan terapi komponen darah diberikan bila diindikasikan.</w:t>
      </w:r>
    </w:p>
    <w:p w:rsidR="001C28F7" w:rsidRPr="00A04CDF" w:rsidRDefault="001C28F7" w:rsidP="001C28F7">
      <w:pPr>
        <w:pStyle w:val="ListParagraph"/>
        <w:spacing w:after="0" w:line="360" w:lineRule="auto"/>
        <w:ind w:left="786"/>
        <w:jc w:val="both"/>
        <w:rPr>
          <w:rFonts w:ascii="Times New Roman" w:hAnsi="Times New Roman" w:cs="Times New Roman"/>
          <w:sz w:val="24"/>
          <w:szCs w:val="24"/>
        </w:rPr>
      </w:pPr>
      <w:r w:rsidRPr="00A04CDF">
        <w:rPr>
          <w:rFonts w:ascii="Times New Roman" w:hAnsi="Times New Roman" w:cs="Times New Roman"/>
          <w:sz w:val="24"/>
          <w:szCs w:val="24"/>
        </w:rPr>
        <w:t>Fraktur dasar tengkorak merupakan keadaan serius karena biasanya terbuka (mengenai sinus paranasal atau telinga bagian tengah atau eksternal) dan dapat menyebabkan bocornya cairan serebrospinal. Tanda hallo, yang merupakan kombinasi darah yang dikelilingi oleh noda berwarna kekuning-kuningan, yang terlihat pada linen tempat tidur atau balutan kepala dan ini merupakan kesan yang pasti adanya kebocor</w:t>
      </w:r>
      <w:r w:rsidRPr="00A04CDF">
        <w:rPr>
          <w:rFonts w:ascii="Times New Roman" w:hAnsi="Times New Roman" w:cs="Times New Roman"/>
          <w:sz w:val="24"/>
          <w:szCs w:val="24"/>
          <w:lang w:val="en-US"/>
        </w:rPr>
        <w:t>a</w:t>
      </w:r>
      <w:r w:rsidRPr="00A04CDF">
        <w:rPr>
          <w:rFonts w:ascii="Times New Roman" w:hAnsi="Times New Roman" w:cs="Times New Roman"/>
          <w:sz w:val="24"/>
          <w:szCs w:val="24"/>
        </w:rPr>
        <w:t xml:space="preserve">n cairan </w:t>
      </w:r>
      <w:r w:rsidRPr="00A04CDF">
        <w:rPr>
          <w:rFonts w:ascii="Times New Roman" w:hAnsi="Times New Roman" w:cs="Times New Roman"/>
          <w:sz w:val="24"/>
          <w:szCs w:val="24"/>
        </w:rPr>
        <w:lastRenderedPageBreak/>
        <w:t>serebrospinal. Nasofaring dan telinga eksternal harus dipertahankan bersih dan selalu menutup telinga dengan gumpalan kapas steril atau bantalan kapas steril dapat ditempel menutup lubang hidung atau pada telinga untuk mengumpulkan cairan yang keluar. Pasien yang sadar dianjurkan menahan bersin dan menekan hidung. Kepala biasanya ditinggikan 30</w:t>
      </w:r>
      <w:r w:rsidRPr="00A04CDF">
        <w:rPr>
          <w:rFonts w:ascii="Times New Roman" w:hAnsi="Times New Roman" w:cs="Times New Roman"/>
          <w:sz w:val="24"/>
          <w:szCs w:val="24"/>
          <w:vertAlign w:val="superscript"/>
        </w:rPr>
        <w:t>0</w:t>
      </w:r>
      <w:r w:rsidRPr="00A04CDF">
        <w:rPr>
          <w:rFonts w:ascii="Times New Roman" w:hAnsi="Times New Roman" w:cs="Times New Roman"/>
          <w:sz w:val="24"/>
          <w:szCs w:val="24"/>
        </w:rPr>
        <w:t xml:space="preserve"> untuk menurunkan TIK dan meningkatan keluarnya cairan yang bocor secara spontan(beberapa ahli bedah saraf lebih suka tempat tidur dalam keadaan datar). Rinorea atau otorea cairan spinal menetap biasanya memerlukan intervensi pembedahan. </w:t>
      </w:r>
    </w:p>
    <w:p w:rsidR="001C28F7" w:rsidRPr="00A04CDF" w:rsidRDefault="001C28F7" w:rsidP="001C28F7">
      <w:pPr>
        <w:pStyle w:val="ListParagraph"/>
        <w:numPr>
          <w:ilvl w:val="4"/>
          <w:numId w:val="1"/>
        </w:numPr>
        <w:spacing w:after="0" w:line="360" w:lineRule="auto"/>
        <w:ind w:left="1276"/>
        <w:jc w:val="both"/>
        <w:rPr>
          <w:rFonts w:ascii="Times New Roman" w:hAnsi="Times New Roman" w:cs="Times New Roman"/>
          <w:sz w:val="24"/>
          <w:szCs w:val="24"/>
          <w:lang w:val="en-US"/>
        </w:rPr>
      </w:pPr>
      <w:r w:rsidRPr="00A04CDF">
        <w:rPr>
          <w:rFonts w:ascii="Times New Roman" w:hAnsi="Times New Roman" w:cs="Times New Roman"/>
          <w:sz w:val="24"/>
          <w:szCs w:val="24"/>
        </w:rPr>
        <w:t>Dexamethason/ kalmetason sebagai pengobatan anti edema serebral, dosissesuai dengan berat ringannya trauma.</w:t>
      </w:r>
    </w:p>
    <w:p w:rsidR="001C28F7" w:rsidRPr="00A04CDF" w:rsidRDefault="001C28F7" w:rsidP="001C28F7">
      <w:pPr>
        <w:pStyle w:val="ListParagraph"/>
        <w:numPr>
          <w:ilvl w:val="4"/>
          <w:numId w:val="1"/>
        </w:numPr>
        <w:spacing w:after="0" w:line="360" w:lineRule="auto"/>
        <w:ind w:left="1276"/>
        <w:jc w:val="both"/>
        <w:rPr>
          <w:rFonts w:ascii="Times New Roman" w:hAnsi="Times New Roman" w:cs="Times New Roman"/>
          <w:sz w:val="24"/>
          <w:szCs w:val="24"/>
          <w:lang w:val="en-US"/>
        </w:rPr>
      </w:pPr>
      <w:r w:rsidRPr="00A04CDF">
        <w:rPr>
          <w:rFonts w:ascii="Times New Roman" w:hAnsi="Times New Roman" w:cs="Times New Roman"/>
          <w:sz w:val="24"/>
          <w:szCs w:val="24"/>
        </w:rPr>
        <w:t>Therapi hiperventilasi (trauma kepala berat) untuk mengurangivasodilatasi.</w:t>
      </w:r>
    </w:p>
    <w:p w:rsidR="001C28F7" w:rsidRPr="00A04CDF" w:rsidRDefault="001C28F7" w:rsidP="001C28F7">
      <w:pPr>
        <w:pStyle w:val="ListParagraph"/>
        <w:numPr>
          <w:ilvl w:val="4"/>
          <w:numId w:val="1"/>
        </w:numPr>
        <w:spacing w:after="0" w:line="360" w:lineRule="auto"/>
        <w:ind w:left="1276"/>
        <w:jc w:val="both"/>
        <w:rPr>
          <w:rFonts w:ascii="Times New Roman" w:hAnsi="Times New Roman" w:cs="Times New Roman"/>
          <w:sz w:val="24"/>
          <w:szCs w:val="24"/>
          <w:lang w:val="en-US"/>
        </w:rPr>
      </w:pPr>
      <w:r w:rsidRPr="00A04CDF">
        <w:rPr>
          <w:rFonts w:ascii="Times New Roman" w:hAnsi="Times New Roman" w:cs="Times New Roman"/>
          <w:sz w:val="24"/>
          <w:szCs w:val="24"/>
        </w:rPr>
        <w:t>Pemberian analgetik.</w:t>
      </w:r>
    </w:p>
    <w:p w:rsidR="001C28F7" w:rsidRPr="00A04CDF" w:rsidRDefault="001C28F7" w:rsidP="001C28F7">
      <w:pPr>
        <w:pStyle w:val="ListParagraph"/>
        <w:numPr>
          <w:ilvl w:val="4"/>
          <w:numId w:val="1"/>
        </w:numPr>
        <w:spacing w:after="0" w:line="360" w:lineRule="auto"/>
        <w:ind w:left="1276"/>
        <w:jc w:val="both"/>
        <w:rPr>
          <w:rFonts w:ascii="Times New Roman" w:hAnsi="Times New Roman" w:cs="Times New Roman"/>
          <w:sz w:val="24"/>
          <w:szCs w:val="24"/>
          <w:lang w:val="en-US"/>
        </w:rPr>
      </w:pPr>
      <w:r w:rsidRPr="00A04CDF">
        <w:rPr>
          <w:rFonts w:ascii="Times New Roman" w:hAnsi="Times New Roman" w:cs="Times New Roman"/>
          <w:sz w:val="24"/>
          <w:szCs w:val="24"/>
        </w:rPr>
        <w:t>Pengobatan antiedema dengan larutan hipertonis yaitu; manitol 20%,glukosa 40% atau gliserol.</w:t>
      </w:r>
    </w:p>
    <w:p w:rsidR="001C28F7" w:rsidRPr="00A04CDF" w:rsidRDefault="001C28F7" w:rsidP="001C28F7">
      <w:pPr>
        <w:pStyle w:val="ListParagraph"/>
        <w:numPr>
          <w:ilvl w:val="4"/>
          <w:numId w:val="1"/>
        </w:numPr>
        <w:spacing w:after="0" w:line="360" w:lineRule="auto"/>
        <w:ind w:left="1276"/>
        <w:jc w:val="both"/>
        <w:rPr>
          <w:rFonts w:ascii="Times New Roman" w:hAnsi="Times New Roman" w:cs="Times New Roman"/>
          <w:sz w:val="24"/>
          <w:szCs w:val="24"/>
          <w:lang w:val="en-US"/>
        </w:rPr>
      </w:pPr>
      <w:r w:rsidRPr="00A04CDF">
        <w:rPr>
          <w:rFonts w:ascii="Times New Roman" w:hAnsi="Times New Roman" w:cs="Times New Roman"/>
          <w:sz w:val="24"/>
          <w:szCs w:val="24"/>
        </w:rPr>
        <w:t>Antibiotik yang mengandung barier darah otak (pinicilin) atau untukinfeksi anaerob diberikan metronidazole.</w:t>
      </w:r>
    </w:p>
    <w:p w:rsidR="001C28F7" w:rsidRPr="00A04CDF" w:rsidRDefault="001C28F7" w:rsidP="001C28F7">
      <w:pPr>
        <w:pStyle w:val="ListParagraph"/>
        <w:numPr>
          <w:ilvl w:val="4"/>
          <w:numId w:val="1"/>
        </w:numPr>
        <w:spacing w:after="0" w:line="360" w:lineRule="auto"/>
        <w:ind w:left="1276"/>
        <w:jc w:val="both"/>
        <w:rPr>
          <w:rFonts w:ascii="Times New Roman" w:hAnsi="Times New Roman" w:cs="Times New Roman"/>
          <w:sz w:val="24"/>
          <w:szCs w:val="24"/>
          <w:lang w:val="en-US"/>
        </w:rPr>
      </w:pPr>
      <w:r w:rsidRPr="00A04CDF">
        <w:rPr>
          <w:rFonts w:ascii="Times New Roman" w:hAnsi="Times New Roman" w:cs="Times New Roman"/>
          <w:sz w:val="24"/>
          <w:szCs w:val="24"/>
        </w:rPr>
        <w:t>Makanan atau caioran infus dextrose 5%, aminousin, aminofel (18 jampertama dari terjadinya kecelakaan) 2-3 hari kemudian diberikan makananlunak.</w:t>
      </w:r>
    </w:p>
    <w:p w:rsidR="001C28F7" w:rsidRPr="00A04CDF" w:rsidRDefault="001C28F7" w:rsidP="001C28F7">
      <w:pPr>
        <w:pStyle w:val="ListParagraph"/>
        <w:numPr>
          <w:ilvl w:val="4"/>
          <w:numId w:val="1"/>
        </w:numPr>
        <w:spacing w:after="0" w:line="360" w:lineRule="auto"/>
        <w:ind w:left="1276"/>
        <w:jc w:val="both"/>
        <w:rPr>
          <w:rFonts w:ascii="Times New Roman" w:hAnsi="Times New Roman" w:cs="Times New Roman"/>
          <w:sz w:val="24"/>
          <w:szCs w:val="24"/>
          <w:lang w:val="en-US"/>
        </w:rPr>
      </w:pPr>
      <w:r w:rsidRPr="00A04CDF">
        <w:rPr>
          <w:rFonts w:ascii="Times New Roman" w:hAnsi="Times New Roman" w:cs="Times New Roman"/>
          <w:sz w:val="24"/>
          <w:szCs w:val="24"/>
        </w:rPr>
        <w:t>Pembedahan.</w:t>
      </w:r>
    </w:p>
    <w:p w:rsidR="001C28F7" w:rsidRDefault="001C28F7" w:rsidP="001C28F7">
      <w:pPr>
        <w:rPr>
          <w:lang w:val="en-US"/>
        </w:rPr>
      </w:pPr>
    </w:p>
    <w:p w:rsidR="001C28F7" w:rsidRDefault="001C28F7" w:rsidP="001C28F7">
      <w:pPr>
        <w:rPr>
          <w:lang w:val="en-US"/>
        </w:rPr>
      </w:pPr>
    </w:p>
    <w:p w:rsidR="001C28F7" w:rsidRDefault="001C28F7" w:rsidP="001C28F7">
      <w:pPr>
        <w:rPr>
          <w:lang w:val="en-US"/>
        </w:rPr>
      </w:pPr>
    </w:p>
    <w:p w:rsidR="001C28F7" w:rsidRDefault="001C28F7" w:rsidP="001C28F7">
      <w:pPr>
        <w:rPr>
          <w:lang w:val="en-US"/>
        </w:rPr>
      </w:pPr>
    </w:p>
    <w:p w:rsidR="001C28F7" w:rsidRDefault="001C28F7" w:rsidP="001C28F7">
      <w:pPr>
        <w:rPr>
          <w:lang w:val="en-US"/>
        </w:rPr>
      </w:pPr>
    </w:p>
    <w:p w:rsidR="001C28F7" w:rsidRDefault="001C28F7" w:rsidP="001C28F7">
      <w:pPr>
        <w:rPr>
          <w:lang w:val="en-US"/>
        </w:rPr>
      </w:pPr>
    </w:p>
    <w:p w:rsidR="001C28F7" w:rsidRDefault="001C28F7" w:rsidP="001C28F7">
      <w:pPr>
        <w:rPr>
          <w:lang w:val="en-US"/>
        </w:rPr>
      </w:pPr>
    </w:p>
    <w:p w:rsidR="001C28F7" w:rsidRDefault="001C28F7" w:rsidP="001C28F7">
      <w:pPr>
        <w:rPr>
          <w:lang w:val="en-US"/>
        </w:rPr>
      </w:pPr>
    </w:p>
    <w:p w:rsidR="001C28F7" w:rsidRDefault="001C28F7" w:rsidP="001C28F7">
      <w:pPr>
        <w:rPr>
          <w:lang w:val="en-US"/>
        </w:rPr>
      </w:pPr>
    </w:p>
    <w:p w:rsidR="001C28F7" w:rsidRDefault="001C28F7" w:rsidP="001C28F7">
      <w:pPr>
        <w:rPr>
          <w:lang w:val="en-US"/>
        </w:rPr>
      </w:pPr>
    </w:p>
    <w:p w:rsidR="001C28F7" w:rsidRDefault="001C28F7" w:rsidP="001C28F7">
      <w:pPr>
        <w:rPr>
          <w:lang w:val="en-US"/>
        </w:rPr>
      </w:pPr>
    </w:p>
    <w:p w:rsidR="001C28F7" w:rsidRPr="00472630" w:rsidRDefault="001C28F7" w:rsidP="001C28F7">
      <w:pPr>
        <w:tabs>
          <w:tab w:val="left" w:pos="360"/>
        </w:tabs>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BAB II</w:t>
      </w:r>
    </w:p>
    <w:p w:rsidR="001C28F7" w:rsidRDefault="001C28F7" w:rsidP="001C28F7">
      <w:pPr>
        <w:tabs>
          <w:tab w:val="left" w:pos="360"/>
        </w:tabs>
        <w:spacing w:after="0" w:line="360" w:lineRule="auto"/>
        <w:jc w:val="center"/>
        <w:rPr>
          <w:rFonts w:ascii="Times New Roman" w:hAnsi="Times New Roman" w:cs="Times New Roman"/>
          <w:b/>
          <w:sz w:val="24"/>
          <w:szCs w:val="24"/>
          <w:lang w:val="en-US"/>
        </w:rPr>
      </w:pPr>
      <w:r w:rsidRPr="00076656">
        <w:rPr>
          <w:rFonts w:ascii="Times New Roman" w:hAnsi="Times New Roman" w:cs="Times New Roman"/>
          <w:b/>
          <w:sz w:val="24"/>
          <w:szCs w:val="24"/>
        </w:rPr>
        <w:t>ASUHAN KEPERAWATAN PADA PASIEN</w:t>
      </w:r>
    </w:p>
    <w:p w:rsidR="001C28F7" w:rsidRDefault="001C28F7" w:rsidP="001C28F7">
      <w:pPr>
        <w:tabs>
          <w:tab w:val="left" w:pos="360"/>
        </w:tabs>
        <w:spacing w:after="0" w:line="360" w:lineRule="auto"/>
        <w:jc w:val="center"/>
        <w:rPr>
          <w:rFonts w:ascii="Times New Roman" w:hAnsi="Times New Roman" w:cs="Times New Roman"/>
          <w:b/>
          <w:sz w:val="24"/>
          <w:szCs w:val="24"/>
          <w:lang w:val="en-US"/>
        </w:rPr>
      </w:pPr>
      <w:r w:rsidRPr="00076656">
        <w:rPr>
          <w:rFonts w:ascii="Times New Roman" w:hAnsi="Times New Roman" w:cs="Times New Roman"/>
          <w:b/>
          <w:sz w:val="24"/>
          <w:szCs w:val="24"/>
        </w:rPr>
        <w:t xml:space="preserve"> DENGAN GANGGUAN NEUROVASKULER</w:t>
      </w:r>
    </w:p>
    <w:p w:rsidR="001C28F7" w:rsidRPr="00C57F0C" w:rsidRDefault="001C28F7" w:rsidP="001C28F7">
      <w:pPr>
        <w:tabs>
          <w:tab w:val="left" w:pos="360"/>
        </w:tabs>
        <w:spacing w:after="0" w:line="360" w:lineRule="auto"/>
        <w:jc w:val="center"/>
        <w:rPr>
          <w:rFonts w:ascii="Times New Roman" w:hAnsi="Times New Roman" w:cs="Times New Roman"/>
          <w:b/>
          <w:sz w:val="24"/>
          <w:szCs w:val="24"/>
          <w:lang w:val="en-US"/>
        </w:rPr>
      </w:pPr>
    </w:p>
    <w:p w:rsidR="001C28F7" w:rsidRPr="00C57F0C" w:rsidRDefault="001C28F7" w:rsidP="001C28F7">
      <w:pPr>
        <w:pStyle w:val="ListParagraph"/>
        <w:numPr>
          <w:ilvl w:val="0"/>
          <w:numId w:val="8"/>
        </w:numPr>
        <w:tabs>
          <w:tab w:val="left" w:pos="360"/>
        </w:tabs>
        <w:spacing w:after="0" w:line="360" w:lineRule="auto"/>
        <w:rPr>
          <w:rFonts w:ascii="Times New Roman" w:hAnsi="Times New Roman" w:cs="Times New Roman"/>
          <w:b/>
          <w:sz w:val="24"/>
          <w:szCs w:val="24"/>
        </w:rPr>
      </w:pPr>
      <w:r w:rsidRPr="00C57F0C">
        <w:rPr>
          <w:rFonts w:ascii="Times New Roman" w:hAnsi="Times New Roman" w:cs="Times New Roman"/>
          <w:b/>
          <w:sz w:val="24"/>
          <w:szCs w:val="24"/>
        </w:rPr>
        <w:t>PENGKAJIAN</w:t>
      </w:r>
    </w:p>
    <w:p w:rsidR="001C28F7" w:rsidRPr="00C57F0C" w:rsidRDefault="001C28F7" w:rsidP="001C28F7">
      <w:pPr>
        <w:pStyle w:val="ListParagraph"/>
        <w:numPr>
          <w:ilvl w:val="0"/>
          <w:numId w:val="9"/>
        </w:numPr>
        <w:spacing w:line="360" w:lineRule="auto"/>
        <w:jc w:val="both"/>
        <w:rPr>
          <w:rFonts w:ascii="Times New Roman" w:hAnsi="Times New Roman"/>
          <w:sz w:val="24"/>
          <w:szCs w:val="24"/>
          <w:lang w:val="en-US"/>
        </w:rPr>
      </w:pPr>
      <w:r w:rsidRPr="003709B3">
        <w:rPr>
          <w:rFonts w:ascii="Times New Roman" w:hAnsi="Times New Roman"/>
          <w:sz w:val="24"/>
          <w:szCs w:val="24"/>
          <w:lang w:val="en-US"/>
        </w:rPr>
        <w:t>Identitas Klien dan Penaggung Jawab</w:t>
      </w:r>
    </w:p>
    <w:p w:rsidR="001C28F7" w:rsidRPr="003709B3" w:rsidRDefault="001C28F7" w:rsidP="001C28F7">
      <w:pPr>
        <w:pStyle w:val="ListParagraph"/>
        <w:numPr>
          <w:ilvl w:val="0"/>
          <w:numId w:val="9"/>
        </w:numPr>
        <w:spacing w:line="360" w:lineRule="auto"/>
        <w:jc w:val="both"/>
        <w:rPr>
          <w:rFonts w:ascii="Times New Roman" w:hAnsi="Times New Roman"/>
          <w:sz w:val="24"/>
          <w:szCs w:val="24"/>
          <w:lang w:val="en-US"/>
        </w:rPr>
      </w:pPr>
      <w:r w:rsidRPr="003709B3">
        <w:rPr>
          <w:rFonts w:ascii="Times New Roman" w:hAnsi="Times New Roman"/>
          <w:i/>
          <w:sz w:val="24"/>
          <w:szCs w:val="24"/>
        </w:rPr>
        <w:t>Primary Survey</w:t>
      </w:r>
    </w:p>
    <w:p w:rsidR="001C28F7" w:rsidRPr="00A51790" w:rsidRDefault="001C28F7" w:rsidP="001C28F7">
      <w:pPr>
        <w:pStyle w:val="ListParagraph"/>
        <w:spacing w:line="360" w:lineRule="auto"/>
        <w:ind w:left="1080"/>
        <w:jc w:val="both"/>
        <w:rPr>
          <w:rFonts w:ascii="Times New Roman" w:hAnsi="Times New Roman"/>
          <w:b/>
          <w:sz w:val="24"/>
          <w:szCs w:val="24"/>
          <w:lang w:val="en-US"/>
        </w:rPr>
      </w:pPr>
      <w:r w:rsidRPr="00A51790">
        <w:rPr>
          <w:rFonts w:ascii="Times New Roman" w:hAnsi="Times New Roman"/>
          <w:i/>
          <w:sz w:val="24"/>
          <w:szCs w:val="24"/>
        </w:rPr>
        <w:t>Primary survey</w:t>
      </w:r>
      <w:r w:rsidRPr="00A51790">
        <w:rPr>
          <w:rFonts w:ascii="Times New Roman" w:hAnsi="Times New Roman"/>
          <w:sz w:val="24"/>
          <w:szCs w:val="24"/>
        </w:rPr>
        <w:t xml:space="preserve"> menyediakan evaluasi yang sistematis, pendeteksian dan manajemen segera terhadap komplikasi akibat trauma parah yang mengancam kehidupan. Tujuan dari  </w:t>
      </w:r>
      <w:r w:rsidRPr="00A51790">
        <w:rPr>
          <w:rFonts w:ascii="Times New Roman" w:hAnsi="Times New Roman"/>
          <w:i/>
          <w:sz w:val="24"/>
          <w:szCs w:val="24"/>
        </w:rPr>
        <w:t>Primary survey</w:t>
      </w:r>
      <w:r w:rsidRPr="00A51790">
        <w:rPr>
          <w:rFonts w:ascii="Times New Roman" w:hAnsi="Times New Roman"/>
          <w:sz w:val="24"/>
          <w:szCs w:val="24"/>
        </w:rPr>
        <w:t xml:space="preserve"> adalah untuk mengidentifikasi dan memperbaiki dengan segera masalah yang mengancam kehidupan. Prioritas yang dilakukan pada </w:t>
      </w:r>
      <w:r w:rsidRPr="00A51790">
        <w:rPr>
          <w:rFonts w:ascii="Times New Roman" w:hAnsi="Times New Roman"/>
          <w:i/>
          <w:sz w:val="24"/>
          <w:szCs w:val="24"/>
        </w:rPr>
        <w:t>primary survey</w:t>
      </w:r>
      <w:r w:rsidRPr="00A51790">
        <w:rPr>
          <w:rFonts w:ascii="Times New Roman" w:hAnsi="Times New Roman"/>
          <w:sz w:val="24"/>
          <w:szCs w:val="24"/>
        </w:rPr>
        <w:t xml:space="preserve"> antara lain:</w:t>
      </w:r>
    </w:p>
    <w:p w:rsidR="001C28F7" w:rsidRPr="00A51790" w:rsidRDefault="001C28F7" w:rsidP="001C28F7">
      <w:pPr>
        <w:pStyle w:val="ListParagraph"/>
        <w:numPr>
          <w:ilvl w:val="0"/>
          <w:numId w:val="10"/>
        </w:numPr>
        <w:spacing w:after="0" w:line="360" w:lineRule="auto"/>
        <w:contextualSpacing w:val="0"/>
        <w:jc w:val="both"/>
        <w:rPr>
          <w:rFonts w:ascii="Times New Roman" w:hAnsi="Times New Roman"/>
          <w:sz w:val="24"/>
          <w:szCs w:val="24"/>
        </w:rPr>
      </w:pPr>
      <w:r w:rsidRPr="00A51790">
        <w:rPr>
          <w:rFonts w:ascii="Times New Roman" w:hAnsi="Times New Roman"/>
          <w:i/>
          <w:sz w:val="24"/>
          <w:szCs w:val="24"/>
        </w:rPr>
        <w:t>Airway maintenance</w:t>
      </w:r>
      <w:r w:rsidRPr="00A51790">
        <w:rPr>
          <w:rFonts w:ascii="Times New Roman" w:hAnsi="Times New Roman"/>
          <w:sz w:val="24"/>
          <w:szCs w:val="24"/>
        </w:rPr>
        <w:t xml:space="preserve"> dengan </w:t>
      </w:r>
      <w:r w:rsidRPr="00A51790">
        <w:rPr>
          <w:rFonts w:ascii="Times New Roman" w:hAnsi="Times New Roman"/>
          <w:i/>
          <w:sz w:val="24"/>
          <w:szCs w:val="24"/>
        </w:rPr>
        <w:t>cervical spine protection</w:t>
      </w:r>
    </w:p>
    <w:p w:rsidR="001C28F7" w:rsidRPr="00A51790" w:rsidRDefault="001C28F7" w:rsidP="001C28F7">
      <w:pPr>
        <w:pStyle w:val="ListParagraph"/>
        <w:numPr>
          <w:ilvl w:val="0"/>
          <w:numId w:val="10"/>
        </w:numPr>
        <w:spacing w:after="0" w:line="360" w:lineRule="auto"/>
        <w:contextualSpacing w:val="0"/>
        <w:jc w:val="both"/>
        <w:rPr>
          <w:rFonts w:ascii="Times New Roman" w:hAnsi="Times New Roman"/>
          <w:sz w:val="24"/>
          <w:szCs w:val="24"/>
        </w:rPr>
      </w:pPr>
      <w:r w:rsidRPr="00A51790">
        <w:rPr>
          <w:rFonts w:ascii="Times New Roman" w:hAnsi="Times New Roman"/>
          <w:i/>
          <w:sz w:val="24"/>
          <w:szCs w:val="24"/>
        </w:rPr>
        <w:t>Breathing</w:t>
      </w:r>
      <w:r w:rsidRPr="00A51790">
        <w:rPr>
          <w:rFonts w:ascii="Times New Roman" w:hAnsi="Times New Roman"/>
          <w:sz w:val="24"/>
          <w:szCs w:val="24"/>
        </w:rPr>
        <w:t xml:space="preserve"> dan </w:t>
      </w:r>
      <w:r w:rsidRPr="00A51790">
        <w:rPr>
          <w:rFonts w:ascii="Times New Roman" w:hAnsi="Times New Roman"/>
          <w:i/>
          <w:sz w:val="24"/>
          <w:szCs w:val="24"/>
        </w:rPr>
        <w:t>oxygenation</w:t>
      </w:r>
    </w:p>
    <w:p w:rsidR="001C28F7" w:rsidRPr="00A51790" w:rsidRDefault="001C28F7" w:rsidP="001C28F7">
      <w:pPr>
        <w:pStyle w:val="ListParagraph"/>
        <w:numPr>
          <w:ilvl w:val="0"/>
          <w:numId w:val="10"/>
        </w:numPr>
        <w:spacing w:after="0" w:line="360" w:lineRule="auto"/>
        <w:contextualSpacing w:val="0"/>
        <w:jc w:val="both"/>
        <w:rPr>
          <w:rFonts w:ascii="Times New Roman" w:hAnsi="Times New Roman"/>
          <w:sz w:val="24"/>
          <w:szCs w:val="24"/>
        </w:rPr>
      </w:pPr>
      <w:r w:rsidRPr="00A51790">
        <w:rPr>
          <w:rFonts w:ascii="Times New Roman" w:hAnsi="Times New Roman"/>
          <w:i/>
          <w:sz w:val="24"/>
          <w:szCs w:val="24"/>
        </w:rPr>
        <w:t>Circulation</w:t>
      </w:r>
      <w:r w:rsidRPr="00A51790">
        <w:rPr>
          <w:rFonts w:ascii="Times New Roman" w:hAnsi="Times New Roman"/>
          <w:sz w:val="24"/>
          <w:szCs w:val="24"/>
        </w:rPr>
        <w:t xml:space="preserve"> dan kontrol perdarahan eksternal</w:t>
      </w:r>
    </w:p>
    <w:p w:rsidR="001C28F7" w:rsidRPr="00A51790" w:rsidRDefault="001C28F7" w:rsidP="001C28F7">
      <w:pPr>
        <w:pStyle w:val="ListParagraph"/>
        <w:numPr>
          <w:ilvl w:val="0"/>
          <w:numId w:val="10"/>
        </w:numPr>
        <w:spacing w:after="0" w:line="360" w:lineRule="auto"/>
        <w:contextualSpacing w:val="0"/>
        <w:jc w:val="both"/>
        <w:rPr>
          <w:rFonts w:ascii="Times New Roman" w:hAnsi="Times New Roman"/>
          <w:sz w:val="24"/>
          <w:szCs w:val="24"/>
        </w:rPr>
      </w:pPr>
      <w:r w:rsidRPr="00A51790">
        <w:rPr>
          <w:rFonts w:ascii="Times New Roman" w:hAnsi="Times New Roman"/>
          <w:i/>
          <w:sz w:val="24"/>
          <w:szCs w:val="24"/>
        </w:rPr>
        <w:t>Disability</w:t>
      </w:r>
      <w:r w:rsidRPr="00A51790">
        <w:rPr>
          <w:rFonts w:ascii="Times New Roman" w:hAnsi="Times New Roman"/>
          <w:sz w:val="24"/>
          <w:szCs w:val="24"/>
        </w:rPr>
        <w:t>-pemeriksaan neurologis singkat</w:t>
      </w:r>
    </w:p>
    <w:p w:rsidR="001C28F7" w:rsidRPr="00A51790" w:rsidRDefault="001C28F7" w:rsidP="001C28F7">
      <w:pPr>
        <w:pStyle w:val="ListParagraph"/>
        <w:numPr>
          <w:ilvl w:val="0"/>
          <w:numId w:val="10"/>
        </w:numPr>
        <w:spacing w:after="0" w:line="360" w:lineRule="auto"/>
        <w:contextualSpacing w:val="0"/>
        <w:jc w:val="both"/>
        <w:rPr>
          <w:rFonts w:ascii="Times New Roman" w:hAnsi="Times New Roman"/>
          <w:sz w:val="24"/>
          <w:szCs w:val="24"/>
        </w:rPr>
      </w:pPr>
      <w:r w:rsidRPr="00A51790">
        <w:rPr>
          <w:rFonts w:ascii="Times New Roman" w:hAnsi="Times New Roman"/>
          <w:i/>
          <w:sz w:val="24"/>
          <w:szCs w:val="24"/>
        </w:rPr>
        <w:t>Exposure</w:t>
      </w:r>
      <w:r w:rsidRPr="00A51790">
        <w:rPr>
          <w:rFonts w:ascii="Times New Roman" w:hAnsi="Times New Roman"/>
          <w:sz w:val="24"/>
          <w:szCs w:val="24"/>
        </w:rPr>
        <w:t xml:space="preserve"> dengan kontrol lingkungan</w:t>
      </w:r>
    </w:p>
    <w:p w:rsidR="001C28F7" w:rsidRPr="00C57F0C" w:rsidRDefault="001C28F7" w:rsidP="001C28F7">
      <w:pPr>
        <w:autoSpaceDE w:val="0"/>
        <w:autoSpaceDN w:val="0"/>
        <w:adjustRightInd w:val="0"/>
        <w:spacing w:after="0" w:line="360" w:lineRule="auto"/>
        <w:ind w:left="284" w:firstLine="720"/>
        <w:jc w:val="both"/>
        <w:rPr>
          <w:rFonts w:ascii="Times New Roman" w:hAnsi="Times New Roman"/>
          <w:sz w:val="24"/>
          <w:szCs w:val="24"/>
          <w:lang w:val="en-US"/>
        </w:rPr>
      </w:pPr>
      <w:r w:rsidRPr="00A51790">
        <w:rPr>
          <w:rFonts w:ascii="Times New Roman" w:hAnsi="Times New Roman"/>
          <w:i/>
          <w:sz w:val="24"/>
          <w:szCs w:val="24"/>
        </w:rPr>
        <w:t xml:space="preserve">Primary survey </w:t>
      </w:r>
      <w:r w:rsidRPr="00A51790">
        <w:rPr>
          <w:rFonts w:ascii="Times New Roman" w:hAnsi="Times New Roman"/>
          <w:sz w:val="24"/>
          <w:szCs w:val="24"/>
        </w:rPr>
        <w:t>dilakukan melalu</w:t>
      </w:r>
      <w:r>
        <w:rPr>
          <w:rFonts w:ascii="Times New Roman" w:hAnsi="Times New Roman"/>
          <w:sz w:val="24"/>
          <w:szCs w:val="24"/>
        </w:rPr>
        <w:t>i beberapa tahapan, antara lain</w:t>
      </w:r>
      <w:r>
        <w:rPr>
          <w:rFonts w:ascii="Times New Roman" w:hAnsi="Times New Roman"/>
          <w:sz w:val="24"/>
          <w:szCs w:val="24"/>
          <w:lang w:val="en-US"/>
        </w:rPr>
        <w:t xml:space="preserve">: </w:t>
      </w:r>
    </w:p>
    <w:p w:rsidR="001C28F7" w:rsidRPr="003709B3" w:rsidRDefault="001C28F7" w:rsidP="001C28F7">
      <w:pPr>
        <w:pStyle w:val="ListParagraph"/>
        <w:numPr>
          <w:ilvl w:val="0"/>
          <w:numId w:val="11"/>
        </w:numPr>
        <w:spacing w:after="0" w:line="360" w:lineRule="auto"/>
        <w:ind w:left="1288" w:hanging="284"/>
        <w:contextualSpacing w:val="0"/>
        <w:jc w:val="both"/>
        <w:rPr>
          <w:rFonts w:ascii="Times New Roman" w:hAnsi="Times New Roman"/>
          <w:sz w:val="24"/>
          <w:szCs w:val="24"/>
        </w:rPr>
      </w:pPr>
      <w:r w:rsidRPr="003709B3">
        <w:rPr>
          <w:rFonts w:ascii="Times New Roman" w:hAnsi="Times New Roman"/>
          <w:sz w:val="24"/>
          <w:szCs w:val="24"/>
        </w:rPr>
        <w:t>General Impressions</w:t>
      </w:r>
    </w:p>
    <w:p w:rsidR="001C28F7" w:rsidRPr="00A51790" w:rsidRDefault="001C28F7" w:rsidP="001C28F7">
      <w:pPr>
        <w:pStyle w:val="ListParagraph"/>
        <w:numPr>
          <w:ilvl w:val="0"/>
          <w:numId w:val="12"/>
        </w:numPr>
        <w:spacing w:after="0" w:line="360" w:lineRule="auto"/>
        <w:ind w:left="1724"/>
        <w:contextualSpacing w:val="0"/>
        <w:jc w:val="both"/>
        <w:rPr>
          <w:rFonts w:ascii="Times New Roman" w:hAnsi="Times New Roman"/>
          <w:b/>
          <w:sz w:val="24"/>
          <w:szCs w:val="24"/>
        </w:rPr>
      </w:pPr>
      <w:r w:rsidRPr="00A51790">
        <w:rPr>
          <w:rFonts w:ascii="Times New Roman" w:hAnsi="Times New Roman"/>
          <w:sz w:val="24"/>
          <w:szCs w:val="24"/>
        </w:rPr>
        <w:t>Memeriksa kondisi yang mengancam nyawa secara umum.</w:t>
      </w:r>
    </w:p>
    <w:p w:rsidR="001C28F7" w:rsidRPr="00A51790" w:rsidRDefault="001C28F7" w:rsidP="001C28F7">
      <w:pPr>
        <w:pStyle w:val="ListParagraph"/>
        <w:numPr>
          <w:ilvl w:val="0"/>
          <w:numId w:val="12"/>
        </w:numPr>
        <w:spacing w:after="0" w:line="360" w:lineRule="auto"/>
        <w:ind w:left="1724"/>
        <w:contextualSpacing w:val="0"/>
        <w:jc w:val="both"/>
        <w:rPr>
          <w:rFonts w:ascii="Times New Roman" w:hAnsi="Times New Roman"/>
          <w:b/>
          <w:sz w:val="24"/>
          <w:szCs w:val="24"/>
        </w:rPr>
      </w:pPr>
      <w:r w:rsidRPr="00A51790">
        <w:rPr>
          <w:rFonts w:ascii="Times New Roman" w:hAnsi="Times New Roman"/>
          <w:sz w:val="24"/>
          <w:szCs w:val="24"/>
        </w:rPr>
        <w:t>Menentukan keluhan utama atau mekanisme cedera</w:t>
      </w:r>
    </w:p>
    <w:p w:rsidR="001C28F7" w:rsidRPr="00A51790" w:rsidRDefault="001C28F7" w:rsidP="001C28F7">
      <w:pPr>
        <w:pStyle w:val="ListParagraph"/>
        <w:numPr>
          <w:ilvl w:val="0"/>
          <w:numId w:val="12"/>
        </w:numPr>
        <w:spacing w:after="0" w:line="360" w:lineRule="auto"/>
        <w:ind w:left="1724"/>
        <w:contextualSpacing w:val="0"/>
        <w:jc w:val="both"/>
        <w:rPr>
          <w:rFonts w:ascii="Times New Roman" w:hAnsi="Times New Roman"/>
          <w:b/>
          <w:sz w:val="24"/>
          <w:szCs w:val="24"/>
        </w:rPr>
      </w:pPr>
      <w:r w:rsidRPr="00A51790">
        <w:rPr>
          <w:rFonts w:ascii="Times New Roman" w:hAnsi="Times New Roman"/>
          <w:sz w:val="24"/>
          <w:szCs w:val="24"/>
        </w:rPr>
        <w:t>Menentukan status mental dan orientasi (waktu, tempat, orang)</w:t>
      </w:r>
    </w:p>
    <w:p w:rsidR="001C28F7" w:rsidRPr="003709B3" w:rsidRDefault="001C28F7" w:rsidP="001C28F7">
      <w:pPr>
        <w:pStyle w:val="ListParagraph"/>
        <w:numPr>
          <w:ilvl w:val="0"/>
          <w:numId w:val="11"/>
        </w:numPr>
        <w:spacing w:after="0" w:line="360" w:lineRule="auto"/>
        <w:ind w:left="1288" w:hanging="284"/>
        <w:contextualSpacing w:val="0"/>
        <w:jc w:val="both"/>
        <w:rPr>
          <w:rFonts w:ascii="Times New Roman" w:hAnsi="Times New Roman"/>
          <w:sz w:val="24"/>
          <w:szCs w:val="24"/>
        </w:rPr>
      </w:pPr>
      <w:r w:rsidRPr="003709B3">
        <w:rPr>
          <w:rFonts w:ascii="Times New Roman" w:hAnsi="Times New Roman"/>
          <w:sz w:val="24"/>
          <w:szCs w:val="24"/>
        </w:rPr>
        <w:t xml:space="preserve">Pengkajian </w:t>
      </w:r>
      <w:r w:rsidRPr="003709B3">
        <w:rPr>
          <w:rFonts w:ascii="Times New Roman" w:hAnsi="Times New Roman"/>
          <w:i/>
          <w:sz w:val="24"/>
          <w:szCs w:val="24"/>
        </w:rPr>
        <w:t>Airway</w:t>
      </w:r>
    </w:p>
    <w:p w:rsidR="001C28F7" w:rsidRPr="00A51790" w:rsidRDefault="001C28F7" w:rsidP="001C28F7">
      <w:pPr>
        <w:pStyle w:val="ListParagraph"/>
        <w:spacing w:after="0" w:line="360" w:lineRule="auto"/>
        <w:ind w:left="1288" w:firstLine="436"/>
        <w:jc w:val="both"/>
        <w:rPr>
          <w:rFonts w:ascii="Times New Roman" w:hAnsi="Times New Roman"/>
          <w:sz w:val="24"/>
          <w:szCs w:val="24"/>
        </w:rPr>
      </w:pPr>
      <w:r w:rsidRPr="00A51790">
        <w:rPr>
          <w:rFonts w:ascii="Times New Roman" w:hAnsi="Times New Roman"/>
          <w:sz w:val="24"/>
          <w:szCs w:val="24"/>
        </w:rPr>
        <w:t>Tindakan pertama kali yang harus dilakukan adalah memeriksa responsivitas pasien dengan mengajak pasien berbicara untuk memastikan ada atau tidaknya sumbatan jalan nafas</w:t>
      </w:r>
      <w:r w:rsidRPr="00A51790">
        <w:rPr>
          <w:rFonts w:ascii="Times New Roman" w:hAnsi="Times New Roman"/>
          <w:sz w:val="24"/>
          <w:szCs w:val="24"/>
          <w:lang w:val="en-US"/>
        </w:rPr>
        <w:t>.</w:t>
      </w:r>
      <w:r w:rsidRPr="00A51790">
        <w:rPr>
          <w:rFonts w:ascii="Times New Roman" w:hAnsi="Times New Roman"/>
          <w:sz w:val="24"/>
          <w:szCs w:val="24"/>
        </w:rPr>
        <w:t xml:space="preserve"> Pasien yang tidak sadar mungkin memerlukan  bantuan </w:t>
      </w:r>
      <w:r w:rsidRPr="00A51790">
        <w:rPr>
          <w:rFonts w:ascii="Times New Roman" w:hAnsi="Times New Roman"/>
          <w:i/>
          <w:sz w:val="24"/>
          <w:szCs w:val="24"/>
        </w:rPr>
        <w:t>airway</w:t>
      </w:r>
      <w:r w:rsidRPr="00A51790">
        <w:rPr>
          <w:rFonts w:ascii="Times New Roman" w:hAnsi="Times New Roman"/>
          <w:sz w:val="24"/>
          <w:szCs w:val="24"/>
        </w:rPr>
        <w:t xml:space="preserve"> dan ventilasi. Tulang belakang leher harus dilindungi selama intubasi endotrakeal jika dicurigai terjadi cedera pada kepala, leher atau dada. Obstruksi jalan nafas paling sering disebabkan oleh obstruksi lidah pada kondisi pasien tidak sadar. </w:t>
      </w:r>
    </w:p>
    <w:p w:rsidR="001C28F7" w:rsidRPr="00A51790" w:rsidRDefault="001C28F7" w:rsidP="001C28F7">
      <w:pPr>
        <w:pStyle w:val="ListParagraph"/>
        <w:spacing w:after="0" w:line="360" w:lineRule="auto"/>
        <w:ind w:left="1288" w:firstLine="436"/>
        <w:jc w:val="both"/>
        <w:rPr>
          <w:rFonts w:ascii="Times New Roman" w:hAnsi="Times New Roman"/>
          <w:sz w:val="24"/>
          <w:szCs w:val="24"/>
        </w:rPr>
      </w:pPr>
      <w:r w:rsidRPr="00A51790">
        <w:rPr>
          <w:rFonts w:ascii="Times New Roman" w:hAnsi="Times New Roman"/>
          <w:sz w:val="24"/>
          <w:szCs w:val="24"/>
        </w:rPr>
        <w:t xml:space="preserve">Yang perlu diperhatikan dalam pengkajian </w:t>
      </w:r>
      <w:r w:rsidRPr="00A51790">
        <w:rPr>
          <w:rFonts w:ascii="Times New Roman" w:hAnsi="Times New Roman"/>
          <w:i/>
          <w:sz w:val="24"/>
          <w:szCs w:val="24"/>
        </w:rPr>
        <w:t>airway</w:t>
      </w:r>
      <w:r w:rsidRPr="00A51790">
        <w:rPr>
          <w:rFonts w:ascii="Times New Roman" w:hAnsi="Times New Roman"/>
          <w:sz w:val="24"/>
          <w:szCs w:val="24"/>
        </w:rPr>
        <w:t xml:space="preserve"> pada pasien antara lain :</w:t>
      </w:r>
    </w:p>
    <w:p w:rsidR="001C28F7" w:rsidRDefault="001C28F7" w:rsidP="001C28F7">
      <w:pPr>
        <w:pStyle w:val="ListParagraph"/>
        <w:numPr>
          <w:ilvl w:val="0"/>
          <w:numId w:val="13"/>
        </w:numPr>
        <w:spacing w:after="0" w:line="360" w:lineRule="auto"/>
        <w:ind w:left="1724"/>
        <w:contextualSpacing w:val="0"/>
        <w:jc w:val="both"/>
        <w:rPr>
          <w:rFonts w:ascii="Times New Roman" w:hAnsi="Times New Roman"/>
          <w:sz w:val="24"/>
          <w:szCs w:val="24"/>
        </w:rPr>
      </w:pPr>
      <w:r w:rsidRPr="00A51790">
        <w:rPr>
          <w:rFonts w:ascii="Times New Roman" w:hAnsi="Times New Roman"/>
          <w:sz w:val="24"/>
          <w:szCs w:val="24"/>
        </w:rPr>
        <w:lastRenderedPageBreak/>
        <w:t>Kaji kepatenan jalan nafas pasien. Apakah pasien dapat berbicara atau bernafas dengan bebas?</w:t>
      </w:r>
    </w:p>
    <w:p w:rsidR="001C28F7" w:rsidRPr="003F0905" w:rsidRDefault="001C28F7" w:rsidP="001C28F7">
      <w:pPr>
        <w:pStyle w:val="ListParagraph"/>
        <w:numPr>
          <w:ilvl w:val="0"/>
          <w:numId w:val="13"/>
        </w:numPr>
        <w:spacing w:after="0" w:line="360" w:lineRule="auto"/>
        <w:ind w:left="1724"/>
        <w:contextualSpacing w:val="0"/>
        <w:jc w:val="both"/>
        <w:rPr>
          <w:rFonts w:ascii="Times New Roman" w:hAnsi="Times New Roman"/>
          <w:sz w:val="24"/>
          <w:szCs w:val="24"/>
        </w:rPr>
      </w:pPr>
      <w:r w:rsidRPr="003F0905">
        <w:rPr>
          <w:rFonts w:ascii="Times New Roman" w:hAnsi="Times New Roman"/>
          <w:sz w:val="24"/>
          <w:szCs w:val="24"/>
        </w:rPr>
        <w:t>Tanda-tanda terjadinya obstruksi jalan nafas pada pasien antara lain:</w:t>
      </w:r>
    </w:p>
    <w:p w:rsidR="001C28F7" w:rsidRPr="00A51790" w:rsidRDefault="001C28F7" w:rsidP="001C28F7">
      <w:pPr>
        <w:pStyle w:val="ListParagraph"/>
        <w:numPr>
          <w:ilvl w:val="0"/>
          <w:numId w:val="14"/>
        </w:numPr>
        <w:spacing w:after="0" w:line="360" w:lineRule="auto"/>
        <w:ind w:left="2444"/>
        <w:contextualSpacing w:val="0"/>
        <w:jc w:val="both"/>
        <w:rPr>
          <w:rFonts w:ascii="Times New Roman" w:hAnsi="Times New Roman"/>
          <w:sz w:val="24"/>
          <w:szCs w:val="24"/>
        </w:rPr>
      </w:pPr>
      <w:r w:rsidRPr="00A51790">
        <w:rPr>
          <w:rFonts w:ascii="Times New Roman" w:hAnsi="Times New Roman"/>
          <w:i/>
          <w:sz w:val="24"/>
          <w:szCs w:val="24"/>
        </w:rPr>
        <w:t>Adanya snoring</w:t>
      </w:r>
      <w:r w:rsidRPr="00A51790">
        <w:rPr>
          <w:rFonts w:ascii="Times New Roman" w:hAnsi="Times New Roman"/>
          <w:sz w:val="24"/>
          <w:szCs w:val="24"/>
        </w:rPr>
        <w:t xml:space="preserve"> atau </w:t>
      </w:r>
      <w:r w:rsidRPr="00A51790">
        <w:rPr>
          <w:rFonts w:ascii="Times New Roman" w:hAnsi="Times New Roman"/>
          <w:i/>
          <w:sz w:val="24"/>
          <w:szCs w:val="24"/>
        </w:rPr>
        <w:t>gurgling</w:t>
      </w:r>
    </w:p>
    <w:p w:rsidR="001C28F7" w:rsidRPr="00A51790" w:rsidRDefault="001C28F7" w:rsidP="001C28F7">
      <w:pPr>
        <w:pStyle w:val="ListParagraph"/>
        <w:numPr>
          <w:ilvl w:val="0"/>
          <w:numId w:val="14"/>
        </w:numPr>
        <w:spacing w:after="0" w:line="360" w:lineRule="auto"/>
        <w:ind w:left="2444"/>
        <w:contextualSpacing w:val="0"/>
        <w:jc w:val="both"/>
        <w:rPr>
          <w:rFonts w:ascii="Times New Roman" w:hAnsi="Times New Roman"/>
          <w:sz w:val="24"/>
          <w:szCs w:val="24"/>
        </w:rPr>
      </w:pPr>
      <w:r w:rsidRPr="00A51790">
        <w:rPr>
          <w:rFonts w:ascii="Times New Roman" w:hAnsi="Times New Roman"/>
          <w:sz w:val="24"/>
          <w:szCs w:val="24"/>
        </w:rPr>
        <w:t>Stridor atau suara napas tidak normal</w:t>
      </w:r>
    </w:p>
    <w:p w:rsidR="001C28F7" w:rsidRPr="00A51790" w:rsidRDefault="001C28F7" w:rsidP="001C28F7">
      <w:pPr>
        <w:pStyle w:val="ListParagraph"/>
        <w:numPr>
          <w:ilvl w:val="0"/>
          <w:numId w:val="14"/>
        </w:numPr>
        <w:spacing w:after="0" w:line="360" w:lineRule="auto"/>
        <w:ind w:left="2444"/>
        <w:contextualSpacing w:val="0"/>
        <w:jc w:val="both"/>
        <w:rPr>
          <w:rFonts w:ascii="Times New Roman" w:hAnsi="Times New Roman"/>
          <w:sz w:val="24"/>
          <w:szCs w:val="24"/>
        </w:rPr>
      </w:pPr>
      <w:r w:rsidRPr="00A51790">
        <w:rPr>
          <w:rFonts w:ascii="Times New Roman" w:hAnsi="Times New Roman"/>
          <w:sz w:val="24"/>
          <w:szCs w:val="24"/>
        </w:rPr>
        <w:t>Agitasi (hipoksia)</w:t>
      </w:r>
    </w:p>
    <w:p w:rsidR="001C28F7" w:rsidRPr="00A51790" w:rsidRDefault="001C28F7" w:rsidP="001C28F7">
      <w:pPr>
        <w:pStyle w:val="ListParagraph"/>
        <w:numPr>
          <w:ilvl w:val="0"/>
          <w:numId w:val="14"/>
        </w:numPr>
        <w:spacing w:after="0" w:line="360" w:lineRule="auto"/>
        <w:ind w:left="2444"/>
        <w:contextualSpacing w:val="0"/>
        <w:jc w:val="both"/>
        <w:rPr>
          <w:rFonts w:ascii="Times New Roman" w:hAnsi="Times New Roman"/>
          <w:sz w:val="24"/>
          <w:szCs w:val="24"/>
        </w:rPr>
      </w:pPr>
      <w:r w:rsidRPr="00A51790">
        <w:rPr>
          <w:rFonts w:ascii="Times New Roman" w:hAnsi="Times New Roman"/>
          <w:sz w:val="24"/>
          <w:szCs w:val="24"/>
        </w:rPr>
        <w:t xml:space="preserve">Penggunaan otot bantu pernafasan / </w:t>
      </w:r>
      <w:r w:rsidRPr="00A51790">
        <w:rPr>
          <w:rFonts w:ascii="Times New Roman" w:hAnsi="Times New Roman"/>
          <w:i/>
          <w:sz w:val="24"/>
          <w:szCs w:val="24"/>
        </w:rPr>
        <w:t>paradoxical chest movements</w:t>
      </w:r>
    </w:p>
    <w:p w:rsidR="001C28F7" w:rsidRPr="00A51790" w:rsidRDefault="001C28F7" w:rsidP="001C28F7">
      <w:pPr>
        <w:pStyle w:val="ListParagraph"/>
        <w:numPr>
          <w:ilvl w:val="0"/>
          <w:numId w:val="14"/>
        </w:numPr>
        <w:spacing w:after="0" w:line="360" w:lineRule="auto"/>
        <w:ind w:left="2444"/>
        <w:contextualSpacing w:val="0"/>
        <w:jc w:val="both"/>
        <w:rPr>
          <w:rFonts w:ascii="Times New Roman" w:hAnsi="Times New Roman"/>
          <w:sz w:val="24"/>
          <w:szCs w:val="24"/>
        </w:rPr>
      </w:pPr>
      <w:r w:rsidRPr="00A51790">
        <w:rPr>
          <w:rFonts w:ascii="Times New Roman" w:hAnsi="Times New Roman"/>
          <w:sz w:val="24"/>
          <w:szCs w:val="24"/>
        </w:rPr>
        <w:t>Sianosis</w:t>
      </w:r>
    </w:p>
    <w:p w:rsidR="001C28F7" w:rsidRPr="00A51790" w:rsidRDefault="001C28F7" w:rsidP="001C28F7">
      <w:pPr>
        <w:pStyle w:val="ListParagraph"/>
        <w:numPr>
          <w:ilvl w:val="0"/>
          <w:numId w:val="7"/>
        </w:numPr>
        <w:spacing w:after="0" w:line="360" w:lineRule="auto"/>
        <w:ind w:left="1724"/>
        <w:contextualSpacing w:val="0"/>
        <w:jc w:val="both"/>
        <w:rPr>
          <w:rFonts w:ascii="Times New Roman" w:hAnsi="Times New Roman"/>
          <w:sz w:val="24"/>
          <w:szCs w:val="24"/>
        </w:rPr>
      </w:pPr>
      <w:r w:rsidRPr="00A51790">
        <w:rPr>
          <w:rFonts w:ascii="Times New Roman" w:hAnsi="Times New Roman"/>
          <w:i/>
          <w:sz w:val="24"/>
          <w:szCs w:val="24"/>
        </w:rPr>
        <w:t>Look</w:t>
      </w:r>
      <w:r w:rsidRPr="00A51790">
        <w:rPr>
          <w:rFonts w:ascii="Times New Roman" w:hAnsi="Times New Roman"/>
          <w:sz w:val="24"/>
          <w:szCs w:val="24"/>
        </w:rPr>
        <w:t xml:space="preserve"> dan </w:t>
      </w:r>
      <w:r w:rsidRPr="00A51790">
        <w:rPr>
          <w:rFonts w:ascii="Times New Roman" w:hAnsi="Times New Roman"/>
          <w:i/>
          <w:sz w:val="24"/>
          <w:szCs w:val="24"/>
        </w:rPr>
        <w:t>listen</w:t>
      </w:r>
      <w:r w:rsidRPr="00A51790">
        <w:rPr>
          <w:rFonts w:ascii="Times New Roman" w:hAnsi="Times New Roman"/>
          <w:sz w:val="24"/>
          <w:szCs w:val="24"/>
        </w:rPr>
        <w:t xml:space="preserve"> bukti adanya masalah pada saluran napas bagian atas dan potensial penyebab obstruksi :</w:t>
      </w:r>
    </w:p>
    <w:p w:rsidR="001C28F7" w:rsidRPr="00A51790" w:rsidRDefault="001C28F7" w:rsidP="001C28F7">
      <w:pPr>
        <w:pStyle w:val="ListParagraph"/>
        <w:numPr>
          <w:ilvl w:val="0"/>
          <w:numId w:val="15"/>
        </w:numPr>
        <w:spacing w:after="0" w:line="360" w:lineRule="auto"/>
        <w:ind w:left="2444"/>
        <w:contextualSpacing w:val="0"/>
        <w:jc w:val="both"/>
        <w:rPr>
          <w:rFonts w:ascii="Times New Roman" w:hAnsi="Times New Roman"/>
          <w:sz w:val="24"/>
          <w:szCs w:val="24"/>
        </w:rPr>
      </w:pPr>
      <w:r w:rsidRPr="00A51790">
        <w:rPr>
          <w:rFonts w:ascii="Times New Roman" w:hAnsi="Times New Roman"/>
          <w:sz w:val="24"/>
          <w:szCs w:val="24"/>
        </w:rPr>
        <w:t>Muntahan</w:t>
      </w:r>
    </w:p>
    <w:p w:rsidR="001C28F7" w:rsidRPr="00A51790" w:rsidRDefault="001C28F7" w:rsidP="001C28F7">
      <w:pPr>
        <w:pStyle w:val="ListParagraph"/>
        <w:numPr>
          <w:ilvl w:val="0"/>
          <w:numId w:val="15"/>
        </w:numPr>
        <w:spacing w:after="0" w:line="360" w:lineRule="auto"/>
        <w:ind w:left="2444"/>
        <w:contextualSpacing w:val="0"/>
        <w:jc w:val="both"/>
        <w:rPr>
          <w:rFonts w:ascii="Times New Roman" w:hAnsi="Times New Roman"/>
          <w:sz w:val="24"/>
          <w:szCs w:val="24"/>
        </w:rPr>
      </w:pPr>
      <w:r w:rsidRPr="00A51790">
        <w:rPr>
          <w:rFonts w:ascii="Times New Roman" w:hAnsi="Times New Roman"/>
          <w:sz w:val="24"/>
          <w:szCs w:val="24"/>
        </w:rPr>
        <w:t>Perdarahan</w:t>
      </w:r>
    </w:p>
    <w:p w:rsidR="001C28F7" w:rsidRPr="00A51790" w:rsidRDefault="001C28F7" w:rsidP="001C28F7">
      <w:pPr>
        <w:pStyle w:val="ListParagraph"/>
        <w:numPr>
          <w:ilvl w:val="0"/>
          <w:numId w:val="15"/>
        </w:numPr>
        <w:spacing w:after="0" w:line="360" w:lineRule="auto"/>
        <w:ind w:left="2444"/>
        <w:contextualSpacing w:val="0"/>
        <w:jc w:val="both"/>
        <w:rPr>
          <w:rFonts w:ascii="Times New Roman" w:hAnsi="Times New Roman"/>
          <w:sz w:val="24"/>
          <w:szCs w:val="24"/>
        </w:rPr>
      </w:pPr>
      <w:r w:rsidRPr="00A51790">
        <w:rPr>
          <w:rFonts w:ascii="Times New Roman" w:hAnsi="Times New Roman"/>
          <w:sz w:val="24"/>
          <w:szCs w:val="24"/>
        </w:rPr>
        <w:t>Gigi lepas atau hilang</w:t>
      </w:r>
    </w:p>
    <w:p w:rsidR="001C28F7" w:rsidRPr="00A51790" w:rsidRDefault="001C28F7" w:rsidP="001C28F7">
      <w:pPr>
        <w:pStyle w:val="ListParagraph"/>
        <w:numPr>
          <w:ilvl w:val="0"/>
          <w:numId w:val="15"/>
        </w:numPr>
        <w:spacing w:after="0" w:line="360" w:lineRule="auto"/>
        <w:ind w:left="2444"/>
        <w:contextualSpacing w:val="0"/>
        <w:jc w:val="both"/>
        <w:rPr>
          <w:rFonts w:ascii="Times New Roman" w:hAnsi="Times New Roman"/>
          <w:sz w:val="24"/>
          <w:szCs w:val="24"/>
        </w:rPr>
      </w:pPr>
      <w:r w:rsidRPr="00A51790">
        <w:rPr>
          <w:rFonts w:ascii="Times New Roman" w:hAnsi="Times New Roman"/>
          <w:sz w:val="24"/>
          <w:szCs w:val="24"/>
        </w:rPr>
        <w:t>Gigi palsu</w:t>
      </w:r>
    </w:p>
    <w:p w:rsidR="001C28F7" w:rsidRPr="00A51790" w:rsidRDefault="001C28F7" w:rsidP="001C28F7">
      <w:pPr>
        <w:pStyle w:val="ListParagraph"/>
        <w:numPr>
          <w:ilvl w:val="0"/>
          <w:numId w:val="15"/>
        </w:numPr>
        <w:spacing w:after="0" w:line="360" w:lineRule="auto"/>
        <w:ind w:left="2444"/>
        <w:contextualSpacing w:val="0"/>
        <w:jc w:val="both"/>
        <w:rPr>
          <w:rFonts w:ascii="Times New Roman" w:hAnsi="Times New Roman"/>
          <w:sz w:val="24"/>
          <w:szCs w:val="24"/>
        </w:rPr>
      </w:pPr>
      <w:r w:rsidRPr="00A51790">
        <w:rPr>
          <w:rFonts w:ascii="Times New Roman" w:hAnsi="Times New Roman"/>
          <w:sz w:val="24"/>
          <w:szCs w:val="24"/>
        </w:rPr>
        <w:t>Trauma wajah</w:t>
      </w:r>
    </w:p>
    <w:p w:rsidR="001C28F7" w:rsidRPr="00A51790" w:rsidRDefault="001C28F7" w:rsidP="001C28F7">
      <w:pPr>
        <w:pStyle w:val="ListParagraph"/>
        <w:numPr>
          <w:ilvl w:val="0"/>
          <w:numId w:val="7"/>
        </w:numPr>
        <w:spacing w:after="0" w:line="360" w:lineRule="auto"/>
        <w:ind w:left="1724"/>
        <w:contextualSpacing w:val="0"/>
        <w:jc w:val="both"/>
        <w:rPr>
          <w:rFonts w:ascii="Times New Roman" w:hAnsi="Times New Roman"/>
          <w:sz w:val="24"/>
          <w:szCs w:val="24"/>
        </w:rPr>
      </w:pPr>
      <w:r w:rsidRPr="00A51790">
        <w:rPr>
          <w:rFonts w:ascii="Times New Roman" w:hAnsi="Times New Roman"/>
          <w:sz w:val="24"/>
          <w:szCs w:val="24"/>
        </w:rPr>
        <w:t>Jika terjadi obstruksi jalan nafas, maka pastikan jalan nafas pasien terbuka.</w:t>
      </w:r>
    </w:p>
    <w:p w:rsidR="001C28F7" w:rsidRPr="00A51790" w:rsidRDefault="001C28F7" w:rsidP="001C28F7">
      <w:pPr>
        <w:pStyle w:val="ListParagraph"/>
        <w:numPr>
          <w:ilvl w:val="0"/>
          <w:numId w:val="7"/>
        </w:numPr>
        <w:spacing w:after="0" w:line="360" w:lineRule="auto"/>
        <w:ind w:left="1724"/>
        <w:contextualSpacing w:val="0"/>
        <w:jc w:val="both"/>
        <w:rPr>
          <w:rFonts w:ascii="Times New Roman" w:hAnsi="Times New Roman"/>
          <w:sz w:val="24"/>
          <w:szCs w:val="24"/>
        </w:rPr>
      </w:pPr>
      <w:r w:rsidRPr="00A51790">
        <w:rPr>
          <w:rFonts w:ascii="Times New Roman" w:hAnsi="Times New Roman"/>
          <w:sz w:val="24"/>
          <w:szCs w:val="24"/>
        </w:rPr>
        <w:t>Lindungi tulang belakang dari gerakan yang tidak perlu pada pasien yang berisiko untuk mengalami cedera tulang belakang.</w:t>
      </w:r>
    </w:p>
    <w:p w:rsidR="001C28F7" w:rsidRPr="00A51790" w:rsidRDefault="001C28F7" w:rsidP="001C28F7">
      <w:pPr>
        <w:pStyle w:val="ListParagraph"/>
        <w:numPr>
          <w:ilvl w:val="0"/>
          <w:numId w:val="16"/>
        </w:numPr>
        <w:spacing w:after="0" w:line="360" w:lineRule="auto"/>
        <w:ind w:left="1701" w:hanging="425"/>
        <w:contextualSpacing w:val="0"/>
        <w:jc w:val="both"/>
        <w:rPr>
          <w:rFonts w:ascii="Times New Roman" w:hAnsi="Times New Roman"/>
          <w:sz w:val="24"/>
          <w:szCs w:val="24"/>
        </w:rPr>
      </w:pPr>
      <w:r w:rsidRPr="00A51790">
        <w:rPr>
          <w:rFonts w:ascii="Times New Roman" w:hAnsi="Times New Roman"/>
          <w:sz w:val="24"/>
          <w:szCs w:val="24"/>
        </w:rPr>
        <w:t xml:space="preserve">Gunakan berbagai alat bantu untuk mempatenkan jalan nafas pasien sesuai indikasi : </w:t>
      </w:r>
    </w:p>
    <w:p w:rsidR="001C28F7" w:rsidRPr="00A51790" w:rsidRDefault="001C28F7" w:rsidP="001C28F7">
      <w:pPr>
        <w:pStyle w:val="ListParagraph"/>
        <w:numPr>
          <w:ilvl w:val="0"/>
          <w:numId w:val="17"/>
        </w:numPr>
        <w:spacing w:after="0" w:line="360" w:lineRule="auto"/>
        <w:ind w:left="2444"/>
        <w:contextualSpacing w:val="0"/>
        <w:jc w:val="both"/>
        <w:rPr>
          <w:rFonts w:ascii="Times New Roman" w:hAnsi="Times New Roman"/>
          <w:sz w:val="24"/>
          <w:szCs w:val="24"/>
        </w:rPr>
      </w:pPr>
      <w:r w:rsidRPr="00A51790">
        <w:rPr>
          <w:rFonts w:ascii="Times New Roman" w:hAnsi="Times New Roman"/>
          <w:i/>
          <w:sz w:val="24"/>
          <w:szCs w:val="24"/>
        </w:rPr>
        <w:t>Chin lift</w:t>
      </w:r>
      <w:r w:rsidRPr="00A51790">
        <w:rPr>
          <w:rFonts w:ascii="Times New Roman" w:hAnsi="Times New Roman"/>
          <w:sz w:val="24"/>
          <w:szCs w:val="24"/>
        </w:rPr>
        <w:t>/</w:t>
      </w:r>
      <w:r w:rsidRPr="00A51790">
        <w:rPr>
          <w:rFonts w:ascii="Times New Roman" w:hAnsi="Times New Roman"/>
          <w:i/>
          <w:sz w:val="24"/>
          <w:szCs w:val="24"/>
        </w:rPr>
        <w:t>jaw thrust</w:t>
      </w:r>
    </w:p>
    <w:p w:rsidR="001C28F7" w:rsidRPr="00A51790" w:rsidRDefault="001C28F7" w:rsidP="001C28F7">
      <w:pPr>
        <w:pStyle w:val="ListParagraph"/>
        <w:numPr>
          <w:ilvl w:val="0"/>
          <w:numId w:val="17"/>
        </w:numPr>
        <w:spacing w:after="0" w:line="360" w:lineRule="auto"/>
        <w:ind w:left="2444"/>
        <w:contextualSpacing w:val="0"/>
        <w:jc w:val="both"/>
        <w:rPr>
          <w:rFonts w:ascii="Times New Roman" w:hAnsi="Times New Roman"/>
          <w:sz w:val="24"/>
          <w:szCs w:val="24"/>
        </w:rPr>
      </w:pPr>
      <w:r w:rsidRPr="00A51790">
        <w:rPr>
          <w:rFonts w:ascii="Times New Roman" w:hAnsi="Times New Roman"/>
          <w:sz w:val="24"/>
          <w:szCs w:val="24"/>
        </w:rPr>
        <w:t>Lakukan suction (jika tersedia)</w:t>
      </w:r>
    </w:p>
    <w:p w:rsidR="001C28F7" w:rsidRPr="00A51790" w:rsidRDefault="001C28F7" w:rsidP="001C28F7">
      <w:pPr>
        <w:pStyle w:val="ListParagraph"/>
        <w:numPr>
          <w:ilvl w:val="0"/>
          <w:numId w:val="17"/>
        </w:numPr>
        <w:spacing w:after="0" w:line="360" w:lineRule="auto"/>
        <w:ind w:left="2444"/>
        <w:contextualSpacing w:val="0"/>
        <w:jc w:val="both"/>
        <w:rPr>
          <w:rFonts w:ascii="Times New Roman" w:hAnsi="Times New Roman"/>
          <w:sz w:val="24"/>
          <w:szCs w:val="24"/>
        </w:rPr>
      </w:pPr>
      <w:r w:rsidRPr="00A51790">
        <w:rPr>
          <w:rFonts w:ascii="Times New Roman" w:hAnsi="Times New Roman"/>
          <w:sz w:val="24"/>
          <w:szCs w:val="24"/>
        </w:rPr>
        <w:t>O</w:t>
      </w:r>
      <w:r w:rsidRPr="00A51790">
        <w:rPr>
          <w:rFonts w:ascii="Times New Roman" w:hAnsi="Times New Roman"/>
          <w:i/>
          <w:sz w:val="24"/>
          <w:szCs w:val="24"/>
        </w:rPr>
        <w:t>ropharyngeal airway</w:t>
      </w:r>
      <w:r w:rsidRPr="00A51790">
        <w:rPr>
          <w:rFonts w:ascii="Times New Roman" w:hAnsi="Times New Roman"/>
          <w:sz w:val="24"/>
          <w:szCs w:val="24"/>
        </w:rPr>
        <w:t>/</w:t>
      </w:r>
      <w:r w:rsidRPr="00A51790">
        <w:rPr>
          <w:rFonts w:ascii="Times New Roman" w:hAnsi="Times New Roman"/>
          <w:i/>
          <w:sz w:val="24"/>
          <w:szCs w:val="24"/>
        </w:rPr>
        <w:t>nasopharyngeal airway</w:t>
      </w:r>
      <w:r w:rsidRPr="00A51790">
        <w:rPr>
          <w:rFonts w:ascii="Times New Roman" w:hAnsi="Times New Roman"/>
          <w:sz w:val="24"/>
          <w:szCs w:val="24"/>
        </w:rPr>
        <w:t xml:space="preserve">, </w:t>
      </w:r>
      <w:r w:rsidRPr="00A51790">
        <w:rPr>
          <w:rFonts w:ascii="Times New Roman" w:eastAsia="Times New Roman" w:hAnsi="Times New Roman"/>
          <w:i/>
          <w:sz w:val="24"/>
          <w:szCs w:val="24"/>
        </w:rPr>
        <w:t>Laryngeal Mask Airway</w:t>
      </w:r>
    </w:p>
    <w:p w:rsidR="001C28F7" w:rsidRPr="00C57F0C" w:rsidRDefault="001C28F7" w:rsidP="001C28F7">
      <w:pPr>
        <w:pStyle w:val="ListParagraph"/>
        <w:numPr>
          <w:ilvl w:val="0"/>
          <w:numId w:val="17"/>
        </w:numPr>
        <w:spacing w:after="0" w:line="360" w:lineRule="auto"/>
        <w:ind w:left="2444"/>
        <w:contextualSpacing w:val="0"/>
        <w:jc w:val="both"/>
        <w:rPr>
          <w:rFonts w:ascii="Times New Roman" w:hAnsi="Times New Roman"/>
          <w:sz w:val="24"/>
          <w:szCs w:val="24"/>
        </w:rPr>
      </w:pPr>
      <w:r w:rsidRPr="00A51790">
        <w:rPr>
          <w:rFonts w:ascii="Times New Roman" w:hAnsi="Times New Roman"/>
          <w:sz w:val="24"/>
          <w:szCs w:val="24"/>
        </w:rPr>
        <w:t>Lakukan intubasi</w:t>
      </w:r>
    </w:p>
    <w:p w:rsidR="001C28F7" w:rsidRPr="003709B3" w:rsidRDefault="001C28F7" w:rsidP="001C28F7">
      <w:pPr>
        <w:pStyle w:val="ListParagraph"/>
        <w:numPr>
          <w:ilvl w:val="0"/>
          <w:numId w:val="11"/>
        </w:numPr>
        <w:spacing w:after="0" w:line="360" w:lineRule="auto"/>
        <w:ind w:left="1288" w:hanging="284"/>
        <w:contextualSpacing w:val="0"/>
        <w:jc w:val="both"/>
        <w:rPr>
          <w:rFonts w:ascii="Times New Roman" w:hAnsi="Times New Roman"/>
          <w:i/>
          <w:sz w:val="24"/>
          <w:szCs w:val="24"/>
        </w:rPr>
      </w:pPr>
      <w:r w:rsidRPr="003709B3">
        <w:rPr>
          <w:rFonts w:ascii="Times New Roman" w:hAnsi="Times New Roman"/>
          <w:sz w:val="24"/>
          <w:szCs w:val="24"/>
        </w:rPr>
        <w:t xml:space="preserve">Pengkajian </w:t>
      </w:r>
      <w:r w:rsidRPr="003709B3">
        <w:rPr>
          <w:rFonts w:ascii="Times New Roman" w:hAnsi="Times New Roman"/>
          <w:i/>
          <w:sz w:val="24"/>
          <w:szCs w:val="24"/>
        </w:rPr>
        <w:t>Breathing</w:t>
      </w:r>
      <w:r w:rsidRPr="003709B3">
        <w:rPr>
          <w:rFonts w:ascii="Times New Roman" w:hAnsi="Times New Roman"/>
          <w:sz w:val="24"/>
          <w:szCs w:val="24"/>
        </w:rPr>
        <w:t xml:space="preserve"> (Pernafasan)</w:t>
      </w:r>
    </w:p>
    <w:p w:rsidR="001C28F7" w:rsidRPr="00A51790" w:rsidRDefault="001C28F7" w:rsidP="001C28F7">
      <w:pPr>
        <w:pStyle w:val="ListParagraph"/>
        <w:spacing w:after="0" w:line="360" w:lineRule="auto"/>
        <w:ind w:left="1288" w:firstLine="436"/>
        <w:jc w:val="both"/>
        <w:rPr>
          <w:rFonts w:ascii="Times New Roman" w:hAnsi="Times New Roman"/>
          <w:sz w:val="24"/>
          <w:szCs w:val="24"/>
        </w:rPr>
      </w:pPr>
      <w:r w:rsidRPr="00A51790">
        <w:rPr>
          <w:rFonts w:ascii="Times New Roman" w:hAnsi="Times New Roman"/>
          <w:sz w:val="24"/>
          <w:szCs w:val="24"/>
        </w:rPr>
        <w:t xml:space="preserve">Pengkajian pada pernafasan dilakukan untuk menilai kepatenan jalan nafas dan keadekuatan pernafasan pada pasien. Jika pernafasan pada pasien tidak memadai, maka langkah-langkah yang harus dipertimbangkan adalah: dekompresi dan drainase tension pneumothorax/haemothorax, </w:t>
      </w:r>
      <w:r w:rsidRPr="00A51790">
        <w:rPr>
          <w:rFonts w:ascii="Times New Roman" w:hAnsi="Times New Roman"/>
          <w:i/>
          <w:sz w:val="24"/>
          <w:szCs w:val="24"/>
        </w:rPr>
        <w:t>closure of open chest injury</w:t>
      </w:r>
      <w:r w:rsidRPr="00A51790">
        <w:rPr>
          <w:rFonts w:ascii="Times New Roman" w:hAnsi="Times New Roman"/>
          <w:sz w:val="24"/>
          <w:szCs w:val="24"/>
        </w:rPr>
        <w:t xml:space="preserve"> dan ventilasi buatan.</w:t>
      </w:r>
    </w:p>
    <w:p w:rsidR="001C28F7" w:rsidRPr="00A51790" w:rsidRDefault="001C28F7" w:rsidP="001C28F7">
      <w:pPr>
        <w:pStyle w:val="ListParagraph"/>
        <w:spacing w:after="0" w:line="360" w:lineRule="auto"/>
        <w:ind w:left="1288" w:firstLine="436"/>
        <w:jc w:val="both"/>
        <w:rPr>
          <w:rFonts w:ascii="Times New Roman" w:hAnsi="Times New Roman"/>
          <w:sz w:val="24"/>
          <w:szCs w:val="24"/>
        </w:rPr>
      </w:pPr>
      <w:r w:rsidRPr="00A51790">
        <w:rPr>
          <w:rFonts w:ascii="Times New Roman" w:hAnsi="Times New Roman"/>
          <w:sz w:val="24"/>
          <w:szCs w:val="24"/>
        </w:rPr>
        <w:lastRenderedPageBreak/>
        <w:t xml:space="preserve">Yang perlu diperhatikan dalam pengkajian </w:t>
      </w:r>
      <w:r w:rsidRPr="00A51790">
        <w:rPr>
          <w:rFonts w:ascii="Times New Roman" w:hAnsi="Times New Roman"/>
          <w:i/>
          <w:sz w:val="24"/>
          <w:szCs w:val="24"/>
        </w:rPr>
        <w:t>breathing</w:t>
      </w:r>
      <w:r w:rsidRPr="00A51790">
        <w:rPr>
          <w:rFonts w:ascii="Times New Roman" w:hAnsi="Times New Roman"/>
          <w:sz w:val="24"/>
          <w:szCs w:val="24"/>
        </w:rPr>
        <w:t xml:space="preserve"> pada pasien antara lain :</w:t>
      </w:r>
    </w:p>
    <w:p w:rsidR="001C28F7" w:rsidRPr="00A51790" w:rsidRDefault="001C28F7" w:rsidP="001C28F7">
      <w:pPr>
        <w:pStyle w:val="ListParagraph"/>
        <w:numPr>
          <w:ilvl w:val="0"/>
          <w:numId w:val="16"/>
        </w:numPr>
        <w:spacing w:after="0" w:line="360" w:lineRule="auto"/>
        <w:ind w:left="1724"/>
        <w:contextualSpacing w:val="0"/>
        <w:jc w:val="both"/>
        <w:rPr>
          <w:rFonts w:ascii="Times New Roman" w:hAnsi="Times New Roman"/>
          <w:sz w:val="24"/>
          <w:szCs w:val="24"/>
        </w:rPr>
      </w:pPr>
      <w:r w:rsidRPr="00A51790">
        <w:rPr>
          <w:rFonts w:ascii="Times New Roman" w:hAnsi="Times New Roman"/>
          <w:i/>
          <w:sz w:val="24"/>
          <w:szCs w:val="24"/>
        </w:rPr>
        <w:t>Look</w:t>
      </w:r>
      <w:r w:rsidRPr="00A51790">
        <w:rPr>
          <w:rFonts w:ascii="Times New Roman" w:hAnsi="Times New Roman"/>
          <w:sz w:val="24"/>
          <w:szCs w:val="24"/>
        </w:rPr>
        <w:t xml:space="preserve">, </w:t>
      </w:r>
      <w:r w:rsidRPr="00A51790">
        <w:rPr>
          <w:rFonts w:ascii="Times New Roman" w:hAnsi="Times New Roman"/>
          <w:i/>
          <w:sz w:val="24"/>
          <w:szCs w:val="24"/>
        </w:rPr>
        <w:t>listen</w:t>
      </w:r>
      <w:r w:rsidRPr="00A51790">
        <w:rPr>
          <w:rFonts w:ascii="Times New Roman" w:hAnsi="Times New Roman"/>
          <w:sz w:val="24"/>
          <w:szCs w:val="24"/>
        </w:rPr>
        <w:t xml:space="preserve"> dan </w:t>
      </w:r>
      <w:r w:rsidRPr="00A51790">
        <w:rPr>
          <w:rFonts w:ascii="Times New Roman" w:hAnsi="Times New Roman"/>
          <w:i/>
          <w:sz w:val="24"/>
          <w:szCs w:val="24"/>
        </w:rPr>
        <w:t>feel</w:t>
      </w:r>
      <w:r w:rsidRPr="00A51790">
        <w:rPr>
          <w:rFonts w:ascii="Times New Roman" w:hAnsi="Times New Roman"/>
          <w:sz w:val="24"/>
          <w:szCs w:val="24"/>
        </w:rPr>
        <w:t>; lakukan penilaian terhadap ventilasi dan oksigenasi pasien.</w:t>
      </w:r>
    </w:p>
    <w:p w:rsidR="001C28F7" w:rsidRPr="00A51790" w:rsidRDefault="001C28F7" w:rsidP="001C28F7">
      <w:pPr>
        <w:numPr>
          <w:ilvl w:val="0"/>
          <w:numId w:val="18"/>
        </w:numPr>
        <w:autoSpaceDE w:val="0"/>
        <w:autoSpaceDN w:val="0"/>
        <w:adjustRightInd w:val="0"/>
        <w:spacing w:after="0" w:line="360" w:lineRule="auto"/>
        <w:ind w:left="2422" w:hanging="425"/>
        <w:jc w:val="both"/>
        <w:rPr>
          <w:rFonts w:ascii="Times New Roman" w:hAnsi="Times New Roman"/>
          <w:b/>
          <w:bCs/>
          <w:sz w:val="24"/>
          <w:szCs w:val="24"/>
        </w:rPr>
      </w:pPr>
      <w:r w:rsidRPr="00A51790">
        <w:rPr>
          <w:rFonts w:ascii="Times New Roman" w:hAnsi="Times New Roman"/>
          <w:sz w:val="24"/>
          <w:szCs w:val="24"/>
        </w:rPr>
        <w:t xml:space="preserve">Inspeksi dari tingkat pernapasan sangat penting. Apakah ada tanda-tanda sebagai berikut : </w:t>
      </w:r>
      <w:r w:rsidRPr="00A51790">
        <w:rPr>
          <w:rFonts w:ascii="Times New Roman" w:hAnsi="Times New Roman"/>
          <w:bCs/>
          <w:sz w:val="24"/>
          <w:szCs w:val="24"/>
        </w:rPr>
        <w:t xml:space="preserve">cyanosis, </w:t>
      </w:r>
      <w:r w:rsidRPr="00A51790">
        <w:rPr>
          <w:rFonts w:ascii="Times New Roman" w:hAnsi="Times New Roman"/>
          <w:bCs/>
          <w:i/>
          <w:sz w:val="24"/>
          <w:szCs w:val="24"/>
        </w:rPr>
        <w:t>penetrating injury</w:t>
      </w:r>
      <w:r w:rsidRPr="00A51790">
        <w:rPr>
          <w:rFonts w:ascii="Times New Roman" w:hAnsi="Times New Roman"/>
          <w:bCs/>
          <w:sz w:val="24"/>
          <w:szCs w:val="24"/>
        </w:rPr>
        <w:t xml:space="preserve">, </w:t>
      </w:r>
      <w:r w:rsidRPr="00A51790">
        <w:rPr>
          <w:rFonts w:ascii="Times New Roman" w:hAnsi="Times New Roman"/>
          <w:bCs/>
          <w:i/>
          <w:sz w:val="24"/>
          <w:szCs w:val="24"/>
        </w:rPr>
        <w:t>flail chest</w:t>
      </w:r>
      <w:r w:rsidRPr="00A51790">
        <w:rPr>
          <w:rFonts w:ascii="Times New Roman" w:hAnsi="Times New Roman"/>
          <w:bCs/>
          <w:sz w:val="24"/>
          <w:szCs w:val="24"/>
        </w:rPr>
        <w:t xml:space="preserve">, </w:t>
      </w:r>
      <w:r w:rsidRPr="00A51790">
        <w:rPr>
          <w:rFonts w:ascii="Times New Roman" w:hAnsi="Times New Roman"/>
          <w:bCs/>
          <w:i/>
          <w:sz w:val="24"/>
          <w:szCs w:val="24"/>
        </w:rPr>
        <w:t>sucking chest wounds</w:t>
      </w:r>
      <w:r w:rsidRPr="00A51790">
        <w:rPr>
          <w:rFonts w:ascii="Times New Roman" w:hAnsi="Times New Roman"/>
          <w:bCs/>
          <w:sz w:val="24"/>
          <w:szCs w:val="24"/>
        </w:rPr>
        <w:t>, dan penggunaan otot bantu pernafasan.</w:t>
      </w:r>
    </w:p>
    <w:p w:rsidR="001C28F7" w:rsidRPr="00A51790" w:rsidRDefault="001C28F7" w:rsidP="001C28F7">
      <w:pPr>
        <w:numPr>
          <w:ilvl w:val="0"/>
          <w:numId w:val="18"/>
        </w:numPr>
        <w:autoSpaceDE w:val="0"/>
        <w:autoSpaceDN w:val="0"/>
        <w:adjustRightInd w:val="0"/>
        <w:spacing w:after="0" w:line="360" w:lineRule="auto"/>
        <w:ind w:left="2422" w:hanging="425"/>
        <w:jc w:val="both"/>
        <w:rPr>
          <w:rFonts w:ascii="Times New Roman" w:hAnsi="Times New Roman"/>
          <w:bCs/>
          <w:sz w:val="24"/>
          <w:szCs w:val="24"/>
        </w:rPr>
      </w:pPr>
      <w:r w:rsidRPr="00A51790">
        <w:rPr>
          <w:rFonts w:ascii="Times New Roman" w:hAnsi="Times New Roman"/>
          <w:bCs/>
          <w:sz w:val="24"/>
          <w:szCs w:val="24"/>
        </w:rPr>
        <w:t xml:space="preserve">Palpasi untuk adanya : pergeseran trakea, fraktur ruling iga, </w:t>
      </w:r>
      <w:r w:rsidRPr="00A51790">
        <w:rPr>
          <w:rFonts w:ascii="Times New Roman" w:hAnsi="Times New Roman"/>
          <w:bCs/>
          <w:i/>
          <w:sz w:val="24"/>
          <w:szCs w:val="24"/>
        </w:rPr>
        <w:t>subcutaneous emphysema</w:t>
      </w:r>
      <w:r w:rsidRPr="00A51790">
        <w:rPr>
          <w:rFonts w:ascii="Times New Roman" w:hAnsi="Times New Roman"/>
          <w:bCs/>
          <w:sz w:val="24"/>
          <w:szCs w:val="24"/>
        </w:rPr>
        <w:t xml:space="preserve">, perkusi berguna untuk diagnosis </w:t>
      </w:r>
      <w:r w:rsidRPr="00A51790">
        <w:rPr>
          <w:rFonts w:ascii="Times New Roman" w:hAnsi="Times New Roman"/>
          <w:bCs/>
          <w:i/>
          <w:sz w:val="24"/>
          <w:szCs w:val="24"/>
        </w:rPr>
        <w:t xml:space="preserve">haemothorax </w:t>
      </w:r>
      <w:r w:rsidRPr="00A51790">
        <w:rPr>
          <w:rFonts w:ascii="Times New Roman" w:hAnsi="Times New Roman"/>
          <w:bCs/>
          <w:sz w:val="24"/>
          <w:szCs w:val="24"/>
        </w:rPr>
        <w:t xml:space="preserve">dan </w:t>
      </w:r>
      <w:r w:rsidRPr="00A51790">
        <w:rPr>
          <w:rFonts w:ascii="Times New Roman" w:hAnsi="Times New Roman"/>
          <w:bCs/>
          <w:i/>
          <w:sz w:val="24"/>
          <w:szCs w:val="24"/>
        </w:rPr>
        <w:t>pneumotoraks</w:t>
      </w:r>
      <w:r w:rsidRPr="00A51790">
        <w:rPr>
          <w:rFonts w:ascii="Times New Roman" w:hAnsi="Times New Roman"/>
          <w:bCs/>
          <w:sz w:val="24"/>
          <w:szCs w:val="24"/>
        </w:rPr>
        <w:t>.</w:t>
      </w:r>
    </w:p>
    <w:p w:rsidR="001C28F7" w:rsidRPr="00A51790" w:rsidRDefault="001C28F7" w:rsidP="001C28F7">
      <w:pPr>
        <w:numPr>
          <w:ilvl w:val="0"/>
          <w:numId w:val="18"/>
        </w:numPr>
        <w:autoSpaceDE w:val="0"/>
        <w:autoSpaceDN w:val="0"/>
        <w:adjustRightInd w:val="0"/>
        <w:spacing w:after="0" w:line="360" w:lineRule="auto"/>
        <w:ind w:left="2422" w:hanging="425"/>
        <w:jc w:val="both"/>
        <w:rPr>
          <w:rFonts w:ascii="Times New Roman" w:hAnsi="Times New Roman"/>
          <w:bCs/>
          <w:sz w:val="24"/>
          <w:szCs w:val="24"/>
        </w:rPr>
      </w:pPr>
      <w:r w:rsidRPr="00A51790">
        <w:rPr>
          <w:rFonts w:ascii="Times New Roman" w:hAnsi="Times New Roman"/>
          <w:bCs/>
          <w:sz w:val="24"/>
          <w:szCs w:val="24"/>
        </w:rPr>
        <w:t>Auskultasi  untuk adanya : suara abnormal pada dada.</w:t>
      </w:r>
    </w:p>
    <w:p w:rsidR="001C28F7" w:rsidRPr="00A51790" w:rsidRDefault="001C28F7" w:rsidP="001C28F7">
      <w:pPr>
        <w:pStyle w:val="ListParagraph"/>
        <w:numPr>
          <w:ilvl w:val="0"/>
          <w:numId w:val="16"/>
        </w:numPr>
        <w:spacing w:after="0" w:line="360" w:lineRule="auto"/>
        <w:ind w:left="1724"/>
        <w:contextualSpacing w:val="0"/>
        <w:jc w:val="both"/>
        <w:rPr>
          <w:rFonts w:ascii="Times New Roman" w:hAnsi="Times New Roman"/>
          <w:sz w:val="24"/>
          <w:szCs w:val="24"/>
        </w:rPr>
      </w:pPr>
      <w:r w:rsidRPr="00A51790">
        <w:rPr>
          <w:rFonts w:ascii="Times New Roman" w:hAnsi="Times New Roman"/>
          <w:sz w:val="24"/>
          <w:szCs w:val="24"/>
        </w:rPr>
        <w:t>Buka dada pasien dan observasi pergerakan dinding dada pasien jika perlu.</w:t>
      </w:r>
    </w:p>
    <w:p w:rsidR="001C28F7" w:rsidRPr="00A51790" w:rsidRDefault="001C28F7" w:rsidP="001C28F7">
      <w:pPr>
        <w:pStyle w:val="ListParagraph"/>
        <w:numPr>
          <w:ilvl w:val="0"/>
          <w:numId w:val="16"/>
        </w:numPr>
        <w:spacing w:after="0" w:line="360" w:lineRule="auto"/>
        <w:ind w:left="1724"/>
        <w:contextualSpacing w:val="0"/>
        <w:jc w:val="both"/>
        <w:rPr>
          <w:rFonts w:ascii="Times New Roman" w:hAnsi="Times New Roman"/>
          <w:sz w:val="24"/>
          <w:szCs w:val="24"/>
        </w:rPr>
      </w:pPr>
      <w:r w:rsidRPr="00A51790">
        <w:rPr>
          <w:rFonts w:ascii="Times New Roman" w:hAnsi="Times New Roman"/>
          <w:sz w:val="24"/>
          <w:szCs w:val="24"/>
        </w:rPr>
        <w:t>Tentukan laju dan tingkat kedalaman nafas pasien; kaji lebih lanjut mengenai karakter dan kualitas pernafasan pasien.</w:t>
      </w:r>
    </w:p>
    <w:p w:rsidR="001C28F7" w:rsidRPr="00A51790" w:rsidRDefault="001C28F7" w:rsidP="001C28F7">
      <w:pPr>
        <w:pStyle w:val="ListParagraph"/>
        <w:numPr>
          <w:ilvl w:val="0"/>
          <w:numId w:val="16"/>
        </w:numPr>
        <w:spacing w:after="0" w:line="360" w:lineRule="auto"/>
        <w:ind w:left="1724"/>
        <w:contextualSpacing w:val="0"/>
        <w:jc w:val="both"/>
        <w:rPr>
          <w:rFonts w:ascii="Times New Roman" w:hAnsi="Times New Roman"/>
          <w:sz w:val="24"/>
          <w:szCs w:val="24"/>
        </w:rPr>
      </w:pPr>
      <w:r w:rsidRPr="00A51790">
        <w:rPr>
          <w:rFonts w:ascii="Times New Roman" w:hAnsi="Times New Roman"/>
          <w:sz w:val="24"/>
          <w:szCs w:val="24"/>
        </w:rPr>
        <w:t>Penilaian kembali status mental pasien.</w:t>
      </w:r>
    </w:p>
    <w:p w:rsidR="001C28F7" w:rsidRPr="00A51790" w:rsidRDefault="001C28F7" w:rsidP="001C28F7">
      <w:pPr>
        <w:pStyle w:val="ListParagraph"/>
        <w:numPr>
          <w:ilvl w:val="0"/>
          <w:numId w:val="16"/>
        </w:numPr>
        <w:spacing w:after="0" w:line="360" w:lineRule="auto"/>
        <w:ind w:left="1724"/>
        <w:contextualSpacing w:val="0"/>
        <w:jc w:val="both"/>
        <w:rPr>
          <w:rFonts w:ascii="Times New Roman" w:hAnsi="Times New Roman"/>
          <w:sz w:val="24"/>
          <w:szCs w:val="24"/>
        </w:rPr>
      </w:pPr>
      <w:r w:rsidRPr="00A51790">
        <w:rPr>
          <w:rFonts w:ascii="Times New Roman" w:hAnsi="Times New Roman"/>
          <w:sz w:val="24"/>
          <w:szCs w:val="24"/>
        </w:rPr>
        <w:t xml:space="preserve">Dapatkan bacaan </w:t>
      </w:r>
      <w:r w:rsidRPr="00A51790">
        <w:rPr>
          <w:rFonts w:ascii="Times New Roman" w:hAnsi="Times New Roman"/>
          <w:i/>
          <w:sz w:val="24"/>
          <w:szCs w:val="24"/>
        </w:rPr>
        <w:t>pulse oksimetri</w:t>
      </w:r>
      <w:r w:rsidRPr="00A51790">
        <w:rPr>
          <w:rFonts w:ascii="Times New Roman" w:hAnsi="Times New Roman"/>
          <w:sz w:val="24"/>
          <w:szCs w:val="24"/>
        </w:rPr>
        <w:t xml:space="preserve"> jika diperlukan</w:t>
      </w:r>
    </w:p>
    <w:p w:rsidR="001C28F7" w:rsidRPr="00A51790" w:rsidRDefault="001C28F7" w:rsidP="001C28F7">
      <w:pPr>
        <w:pStyle w:val="ListParagraph"/>
        <w:numPr>
          <w:ilvl w:val="0"/>
          <w:numId w:val="16"/>
        </w:numPr>
        <w:spacing w:after="0" w:line="360" w:lineRule="auto"/>
        <w:ind w:left="1724"/>
        <w:contextualSpacing w:val="0"/>
        <w:jc w:val="both"/>
        <w:rPr>
          <w:rFonts w:ascii="Times New Roman" w:hAnsi="Times New Roman"/>
          <w:sz w:val="24"/>
          <w:szCs w:val="24"/>
        </w:rPr>
      </w:pPr>
      <w:r w:rsidRPr="00A51790">
        <w:rPr>
          <w:rFonts w:ascii="Times New Roman" w:hAnsi="Times New Roman"/>
          <w:sz w:val="24"/>
          <w:szCs w:val="24"/>
        </w:rPr>
        <w:t xml:space="preserve">Pemberian intervensi untuk ventilasi yang tidak adekuat dan / atau oksigenasi: </w:t>
      </w:r>
    </w:p>
    <w:p w:rsidR="001C28F7" w:rsidRPr="00A51790" w:rsidRDefault="001C28F7" w:rsidP="001C28F7">
      <w:pPr>
        <w:pStyle w:val="ListParagraph"/>
        <w:numPr>
          <w:ilvl w:val="0"/>
          <w:numId w:val="19"/>
        </w:numPr>
        <w:spacing w:after="0" w:line="360" w:lineRule="auto"/>
        <w:ind w:left="2444"/>
        <w:contextualSpacing w:val="0"/>
        <w:jc w:val="both"/>
        <w:rPr>
          <w:rFonts w:ascii="Times New Roman" w:hAnsi="Times New Roman"/>
          <w:sz w:val="24"/>
          <w:szCs w:val="24"/>
        </w:rPr>
      </w:pPr>
      <w:r w:rsidRPr="00A51790">
        <w:rPr>
          <w:rFonts w:ascii="Times New Roman" w:hAnsi="Times New Roman"/>
          <w:sz w:val="24"/>
          <w:szCs w:val="24"/>
        </w:rPr>
        <w:t>Pemberian terapi oksigen</w:t>
      </w:r>
    </w:p>
    <w:p w:rsidR="001C28F7" w:rsidRPr="00A51790" w:rsidRDefault="001C28F7" w:rsidP="001C28F7">
      <w:pPr>
        <w:pStyle w:val="ListParagraph"/>
        <w:numPr>
          <w:ilvl w:val="0"/>
          <w:numId w:val="19"/>
        </w:numPr>
        <w:spacing w:after="0" w:line="360" w:lineRule="auto"/>
        <w:ind w:left="2444"/>
        <w:contextualSpacing w:val="0"/>
        <w:jc w:val="both"/>
        <w:rPr>
          <w:rFonts w:ascii="Times New Roman" w:hAnsi="Times New Roman"/>
          <w:sz w:val="24"/>
          <w:szCs w:val="24"/>
        </w:rPr>
      </w:pPr>
      <w:r w:rsidRPr="00A51790">
        <w:rPr>
          <w:rFonts w:ascii="Times New Roman" w:hAnsi="Times New Roman"/>
          <w:sz w:val="24"/>
          <w:szCs w:val="24"/>
        </w:rPr>
        <w:t>Bag-Valve Masker</w:t>
      </w:r>
    </w:p>
    <w:p w:rsidR="001C28F7" w:rsidRPr="00A51790" w:rsidRDefault="001C28F7" w:rsidP="001C28F7">
      <w:pPr>
        <w:pStyle w:val="ListParagraph"/>
        <w:numPr>
          <w:ilvl w:val="0"/>
          <w:numId w:val="19"/>
        </w:numPr>
        <w:spacing w:after="0" w:line="360" w:lineRule="auto"/>
        <w:ind w:left="2444"/>
        <w:contextualSpacing w:val="0"/>
        <w:jc w:val="both"/>
        <w:rPr>
          <w:rFonts w:ascii="Times New Roman" w:hAnsi="Times New Roman"/>
          <w:sz w:val="24"/>
          <w:szCs w:val="24"/>
        </w:rPr>
      </w:pPr>
      <w:r w:rsidRPr="00A51790">
        <w:rPr>
          <w:rFonts w:ascii="Times New Roman" w:hAnsi="Times New Roman"/>
          <w:sz w:val="24"/>
          <w:szCs w:val="24"/>
        </w:rPr>
        <w:t xml:space="preserve">Intubasi (endotrakeal atau </w:t>
      </w:r>
      <w:r w:rsidRPr="00A51790">
        <w:rPr>
          <w:rFonts w:ascii="Times New Roman" w:hAnsi="Times New Roman"/>
          <w:i/>
          <w:sz w:val="24"/>
          <w:szCs w:val="24"/>
        </w:rPr>
        <w:t>nasal</w:t>
      </w:r>
      <w:r w:rsidRPr="00A51790">
        <w:rPr>
          <w:rFonts w:ascii="Times New Roman" w:hAnsi="Times New Roman"/>
          <w:sz w:val="24"/>
          <w:szCs w:val="24"/>
        </w:rPr>
        <w:t xml:space="preserve"> dengan konfirmasi penempatan yang benar), jika diindikasikan</w:t>
      </w:r>
    </w:p>
    <w:p w:rsidR="001C28F7" w:rsidRPr="00A51790" w:rsidRDefault="001C28F7" w:rsidP="001C28F7">
      <w:pPr>
        <w:pStyle w:val="ListParagraph"/>
        <w:numPr>
          <w:ilvl w:val="0"/>
          <w:numId w:val="19"/>
        </w:numPr>
        <w:spacing w:after="0" w:line="360" w:lineRule="auto"/>
        <w:ind w:left="2444"/>
        <w:contextualSpacing w:val="0"/>
        <w:jc w:val="both"/>
        <w:rPr>
          <w:rFonts w:ascii="Times New Roman" w:hAnsi="Times New Roman"/>
          <w:sz w:val="24"/>
          <w:szCs w:val="24"/>
        </w:rPr>
      </w:pPr>
      <w:r w:rsidRPr="00A51790">
        <w:rPr>
          <w:rFonts w:ascii="Times New Roman" w:hAnsi="Times New Roman"/>
          <w:sz w:val="24"/>
          <w:szCs w:val="24"/>
        </w:rPr>
        <w:t xml:space="preserve">Catatan: defibrilasi tidak boleh ditunda untuk </w:t>
      </w:r>
      <w:r w:rsidRPr="00A51790">
        <w:rPr>
          <w:rFonts w:ascii="Times New Roman" w:hAnsi="Times New Roman"/>
          <w:i/>
          <w:sz w:val="24"/>
          <w:szCs w:val="24"/>
        </w:rPr>
        <w:t>advanced airway procedures</w:t>
      </w:r>
    </w:p>
    <w:p w:rsidR="001C28F7" w:rsidRPr="00C57F0C" w:rsidRDefault="001C28F7" w:rsidP="001C28F7">
      <w:pPr>
        <w:pStyle w:val="ListParagraph"/>
        <w:numPr>
          <w:ilvl w:val="0"/>
          <w:numId w:val="16"/>
        </w:numPr>
        <w:spacing w:after="0" w:line="360" w:lineRule="auto"/>
        <w:ind w:left="1724"/>
        <w:contextualSpacing w:val="0"/>
        <w:jc w:val="both"/>
        <w:rPr>
          <w:rFonts w:ascii="Times New Roman" w:hAnsi="Times New Roman"/>
          <w:sz w:val="24"/>
          <w:szCs w:val="24"/>
        </w:rPr>
      </w:pPr>
      <w:r w:rsidRPr="00A51790">
        <w:rPr>
          <w:rFonts w:ascii="Times New Roman" w:hAnsi="Times New Roman"/>
          <w:sz w:val="24"/>
          <w:szCs w:val="24"/>
        </w:rPr>
        <w:t>Kaji adanya masalah pernapasan yang mengancam jiwa lainnya dan berikan terapi sesuai kebutuhan.</w:t>
      </w:r>
    </w:p>
    <w:p w:rsidR="001C28F7" w:rsidRPr="003709B3" w:rsidRDefault="001C28F7" w:rsidP="001C28F7">
      <w:pPr>
        <w:pStyle w:val="ListParagraph"/>
        <w:numPr>
          <w:ilvl w:val="0"/>
          <w:numId w:val="11"/>
        </w:numPr>
        <w:spacing w:after="0" w:line="360" w:lineRule="auto"/>
        <w:ind w:left="1288" w:hanging="284"/>
        <w:contextualSpacing w:val="0"/>
        <w:jc w:val="both"/>
        <w:rPr>
          <w:rFonts w:ascii="Times New Roman" w:hAnsi="Times New Roman"/>
          <w:sz w:val="24"/>
          <w:szCs w:val="24"/>
        </w:rPr>
      </w:pPr>
      <w:r w:rsidRPr="003709B3">
        <w:rPr>
          <w:rFonts w:ascii="Times New Roman" w:hAnsi="Times New Roman"/>
          <w:sz w:val="24"/>
          <w:szCs w:val="24"/>
        </w:rPr>
        <w:t xml:space="preserve">Pengkajian </w:t>
      </w:r>
      <w:r w:rsidRPr="003709B3">
        <w:rPr>
          <w:rFonts w:ascii="Times New Roman" w:hAnsi="Times New Roman"/>
          <w:i/>
          <w:sz w:val="24"/>
          <w:szCs w:val="24"/>
        </w:rPr>
        <w:t>Circulation</w:t>
      </w:r>
    </w:p>
    <w:p w:rsidR="001C28F7" w:rsidRPr="00A51790" w:rsidRDefault="001C28F7" w:rsidP="001C28F7">
      <w:pPr>
        <w:pStyle w:val="ListParagraph"/>
        <w:spacing w:after="0" w:line="360" w:lineRule="auto"/>
        <w:ind w:left="1364"/>
        <w:jc w:val="both"/>
        <w:rPr>
          <w:rFonts w:ascii="Times New Roman" w:hAnsi="Times New Roman"/>
          <w:sz w:val="24"/>
          <w:szCs w:val="24"/>
        </w:rPr>
      </w:pPr>
      <w:r w:rsidRPr="00A51790">
        <w:rPr>
          <w:rFonts w:ascii="Times New Roman" w:hAnsi="Times New Roman"/>
          <w:sz w:val="24"/>
          <w:szCs w:val="24"/>
        </w:rPr>
        <w:t>Langkah-langkah dalam pengkajian terhadap status sirkulasi pasien, antara lain :</w:t>
      </w:r>
    </w:p>
    <w:p w:rsidR="001C28F7" w:rsidRPr="00A51790" w:rsidRDefault="001C28F7" w:rsidP="001C28F7">
      <w:pPr>
        <w:pStyle w:val="ListParagraph"/>
        <w:numPr>
          <w:ilvl w:val="0"/>
          <w:numId w:val="16"/>
        </w:numPr>
        <w:spacing w:after="0" w:line="360" w:lineRule="auto"/>
        <w:ind w:left="1724"/>
        <w:contextualSpacing w:val="0"/>
        <w:jc w:val="both"/>
        <w:rPr>
          <w:rFonts w:ascii="Times New Roman" w:hAnsi="Times New Roman"/>
          <w:sz w:val="24"/>
          <w:szCs w:val="24"/>
        </w:rPr>
      </w:pPr>
      <w:r w:rsidRPr="00A51790">
        <w:rPr>
          <w:rFonts w:ascii="Times New Roman" w:hAnsi="Times New Roman"/>
          <w:sz w:val="24"/>
          <w:szCs w:val="24"/>
        </w:rPr>
        <w:t>Cek nadi dan mulai lakukan CPR jika diperlukan.</w:t>
      </w:r>
    </w:p>
    <w:p w:rsidR="001C28F7" w:rsidRPr="00A51790" w:rsidRDefault="001C28F7" w:rsidP="001C28F7">
      <w:pPr>
        <w:pStyle w:val="ListParagraph"/>
        <w:numPr>
          <w:ilvl w:val="0"/>
          <w:numId w:val="16"/>
        </w:numPr>
        <w:spacing w:after="0" w:line="360" w:lineRule="auto"/>
        <w:ind w:left="1724"/>
        <w:contextualSpacing w:val="0"/>
        <w:jc w:val="both"/>
        <w:rPr>
          <w:rFonts w:ascii="Times New Roman" w:hAnsi="Times New Roman"/>
          <w:sz w:val="24"/>
          <w:szCs w:val="24"/>
        </w:rPr>
      </w:pPr>
      <w:r w:rsidRPr="00A51790">
        <w:rPr>
          <w:rFonts w:ascii="Times New Roman" w:hAnsi="Times New Roman"/>
          <w:sz w:val="24"/>
          <w:szCs w:val="24"/>
        </w:rPr>
        <w:t>CPR harus terus dilakukan sampai defibrilasi siap untuk digunakan.</w:t>
      </w:r>
    </w:p>
    <w:p w:rsidR="001C28F7" w:rsidRPr="00A51790" w:rsidRDefault="001C28F7" w:rsidP="001C28F7">
      <w:pPr>
        <w:pStyle w:val="ListParagraph"/>
        <w:numPr>
          <w:ilvl w:val="0"/>
          <w:numId w:val="16"/>
        </w:numPr>
        <w:spacing w:after="0" w:line="360" w:lineRule="auto"/>
        <w:ind w:left="1724"/>
        <w:contextualSpacing w:val="0"/>
        <w:jc w:val="both"/>
        <w:rPr>
          <w:rFonts w:ascii="Times New Roman" w:hAnsi="Times New Roman"/>
          <w:sz w:val="24"/>
          <w:szCs w:val="24"/>
        </w:rPr>
      </w:pPr>
      <w:r w:rsidRPr="00A51790">
        <w:rPr>
          <w:rFonts w:ascii="Times New Roman" w:hAnsi="Times New Roman"/>
          <w:sz w:val="24"/>
          <w:szCs w:val="24"/>
        </w:rPr>
        <w:t>Kontrol perdarahan yang dapat mengancam kehidupan dengan pemberian penekanan secara langsung.</w:t>
      </w:r>
    </w:p>
    <w:p w:rsidR="001C28F7" w:rsidRPr="00A51790" w:rsidRDefault="001C28F7" w:rsidP="001C28F7">
      <w:pPr>
        <w:pStyle w:val="ListParagraph"/>
        <w:numPr>
          <w:ilvl w:val="0"/>
          <w:numId w:val="16"/>
        </w:numPr>
        <w:spacing w:after="0" w:line="360" w:lineRule="auto"/>
        <w:ind w:left="1724"/>
        <w:contextualSpacing w:val="0"/>
        <w:jc w:val="both"/>
        <w:rPr>
          <w:rFonts w:ascii="Times New Roman" w:hAnsi="Times New Roman"/>
          <w:sz w:val="24"/>
          <w:szCs w:val="24"/>
        </w:rPr>
      </w:pPr>
      <w:r w:rsidRPr="00A51790">
        <w:rPr>
          <w:rFonts w:ascii="Times New Roman" w:hAnsi="Times New Roman"/>
          <w:sz w:val="24"/>
          <w:szCs w:val="24"/>
        </w:rPr>
        <w:t>Palpasi nadi radial jika diperlukan:</w:t>
      </w:r>
    </w:p>
    <w:p w:rsidR="001C28F7" w:rsidRPr="00A51790" w:rsidRDefault="001C28F7" w:rsidP="001C28F7">
      <w:pPr>
        <w:pStyle w:val="ListParagraph"/>
        <w:numPr>
          <w:ilvl w:val="0"/>
          <w:numId w:val="20"/>
        </w:numPr>
        <w:spacing w:after="0" w:line="360" w:lineRule="auto"/>
        <w:ind w:left="2444"/>
        <w:contextualSpacing w:val="0"/>
        <w:jc w:val="both"/>
        <w:rPr>
          <w:rFonts w:ascii="Times New Roman" w:hAnsi="Times New Roman"/>
          <w:sz w:val="24"/>
          <w:szCs w:val="24"/>
        </w:rPr>
      </w:pPr>
      <w:r w:rsidRPr="00A51790">
        <w:rPr>
          <w:rFonts w:ascii="Times New Roman" w:hAnsi="Times New Roman"/>
          <w:sz w:val="24"/>
          <w:szCs w:val="24"/>
        </w:rPr>
        <w:lastRenderedPageBreak/>
        <w:t>Menentukan ada atau tidaknya</w:t>
      </w:r>
    </w:p>
    <w:p w:rsidR="001C28F7" w:rsidRPr="00A51790" w:rsidRDefault="001C28F7" w:rsidP="001C28F7">
      <w:pPr>
        <w:pStyle w:val="ListParagraph"/>
        <w:numPr>
          <w:ilvl w:val="0"/>
          <w:numId w:val="20"/>
        </w:numPr>
        <w:spacing w:after="0" w:line="360" w:lineRule="auto"/>
        <w:ind w:left="2444"/>
        <w:contextualSpacing w:val="0"/>
        <w:jc w:val="both"/>
        <w:rPr>
          <w:rFonts w:ascii="Times New Roman" w:hAnsi="Times New Roman"/>
          <w:sz w:val="24"/>
          <w:szCs w:val="24"/>
        </w:rPr>
      </w:pPr>
      <w:r w:rsidRPr="00A51790">
        <w:rPr>
          <w:rFonts w:ascii="Times New Roman" w:hAnsi="Times New Roman"/>
          <w:sz w:val="24"/>
          <w:szCs w:val="24"/>
        </w:rPr>
        <w:t>Menilai kualitas secara umum (kuat/lemah)</w:t>
      </w:r>
    </w:p>
    <w:p w:rsidR="001C28F7" w:rsidRPr="00A51790" w:rsidRDefault="001C28F7" w:rsidP="001C28F7">
      <w:pPr>
        <w:pStyle w:val="ListParagraph"/>
        <w:numPr>
          <w:ilvl w:val="0"/>
          <w:numId w:val="20"/>
        </w:numPr>
        <w:spacing w:after="0" w:line="360" w:lineRule="auto"/>
        <w:ind w:left="2444"/>
        <w:contextualSpacing w:val="0"/>
        <w:jc w:val="both"/>
        <w:rPr>
          <w:rFonts w:ascii="Times New Roman" w:hAnsi="Times New Roman"/>
          <w:sz w:val="24"/>
          <w:szCs w:val="24"/>
        </w:rPr>
      </w:pPr>
      <w:r w:rsidRPr="00A51790">
        <w:rPr>
          <w:rFonts w:ascii="Times New Roman" w:hAnsi="Times New Roman"/>
          <w:sz w:val="24"/>
          <w:szCs w:val="24"/>
        </w:rPr>
        <w:t xml:space="preserve">Identifikasi </w:t>
      </w:r>
      <w:r w:rsidRPr="00A51790">
        <w:rPr>
          <w:rFonts w:ascii="Times New Roman" w:hAnsi="Times New Roman"/>
          <w:i/>
          <w:sz w:val="24"/>
          <w:szCs w:val="24"/>
        </w:rPr>
        <w:t>rate</w:t>
      </w:r>
      <w:r w:rsidRPr="00A51790">
        <w:rPr>
          <w:rFonts w:ascii="Times New Roman" w:hAnsi="Times New Roman"/>
          <w:sz w:val="24"/>
          <w:szCs w:val="24"/>
        </w:rPr>
        <w:t xml:space="preserve"> (lambat, normal, atau cepat)</w:t>
      </w:r>
    </w:p>
    <w:p w:rsidR="001C28F7" w:rsidRPr="00A51790" w:rsidRDefault="001C28F7" w:rsidP="001C28F7">
      <w:pPr>
        <w:pStyle w:val="ListParagraph"/>
        <w:numPr>
          <w:ilvl w:val="0"/>
          <w:numId w:val="20"/>
        </w:numPr>
        <w:spacing w:after="0" w:line="360" w:lineRule="auto"/>
        <w:ind w:left="2444"/>
        <w:contextualSpacing w:val="0"/>
        <w:jc w:val="both"/>
        <w:rPr>
          <w:rFonts w:ascii="Times New Roman" w:hAnsi="Times New Roman"/>
          <w:i/>
          <w:sz w:val="24"/>
          <w:szCs w:val="24"/>
        </w:rPr>
      </w:pPr>
      <w:r w:rsidRPr="00A51790">
        <w:rPr>
          <w:rFonts w:ascii="Times New Roman" w:hAnsi="Times New Roman"/>
          <w:i/>
          <w:sz w:val="24"/>
          <w:szCs w:val="24"/>
        </w:rPr>
        <w:t>Regularity</w:t>
      </w:r>
    </w:p>
    <w:p w:rsidR="001C28F7" w:rsidRPr="00A51790" w:rsidRDefault="001C28F7" w:rsidP="001C28F7">
      <w:pPr>
        <w:pStyle w:val="ListParagraph"/>
        <w:numPr>
          <w:ilvl w:val="0"/>
          <w:numId w:val="16"/>
        </w:numPr>
        <w:spacing w:after="0" w:line="360" w:lineRule="auto"/>
        <w:ind w:left="1724"/>
        <w:contextualSpacing w:val="0"/>
        <w:jc w:val="both"/>
        <w:rPr>
          <w:rFonts w:ascii="Times New Roman" w:hAnsi="Times New Roman"/>
          <w:sz w:val="24"/>
          <w:szCs w:val="24"/>
        </w:rPr>
      </w:pPr>
      <w:r w:rsidRPr="00A51790">
        <w:rPr>
          <w:rFonts w:ascii="Times New Roman" w:hAnsi="Times New Roman"/>
          <w:sz w:val="24"/>
          <w:szCs w:val="24"/>
        </w:rPr>
        <w:t>Kaji kulit untuk melihat adanya tanda-tanda hipoperfusi atau hipoksia (</w:t>
      </w:r>
      <w:r w:rsidRPr="00A51790">
        <w:rPr>
          <w:rFonts w:ascii="Times New Roman" w:hAnsi="Times New Roman"/>
          <w:i/>
          <w:sz w:val="24"/>
          <w:szCs w:val="24"/>
        </w:rPr>
        <w:t>capillary refill</w:t>
      </w:r>
      <w:r w:rsidRPr="00A51790">
        <w:rPr>
          <w:rFonts w:ascii="Times New Roman" w:hAnsi="Times New Roman"/>
          <w:sz w:val="24"/>
          <w:szCs w:val="24"/>
        </w:rPr>
        <w:t>).</w:t>
      </w:r>
    </w:p>
    <w:p w:rsidR="001C28F7" w:rsidRPr="00C57F0C" w:rsidRDefault="001C28F7" w:rsidP="001C28F7">
      <w:pPr>
        <w:pStyle w:val="ListParagraph"/>
        <w:numPr>
          <w:ilvl w:val="0"/>
          <w:numId w:val="16"/>
        </w:numPr>
        <w:spacing w:after="0" w:line="360" w:lineRule="auto"/>
        <w:ind w:left="1724"/>
        <w:contextualSpacing w:val="0"/>
        <w:jc w:val="both"/>
        <w:rPr>
          <w:rFonts w:ascii="Times New Roman" w:hAnsi="Times New Roman"/>
          <w:sz w:val="24"/>
          <w:szCs w:val="24"/>
        </w:rPr>
      </w:pPr>
      <w:r w:rsidRPr="00A51790">
        <w:rPr>
          <w:rFonts w:ascii="Times New Roman" w:hAnsi="Times New Roman"/>
          <w:sz w:val="24"/>
          <w:szCs w:val="24"/>
        </w:rPr>
        <w:t>Lakukan treatment terhadap hipoperfusi</w:t>
      </w:r>
    </w:p>
    <w:p w:rsidR="001C28F7" w:rsidRPr="00C57F0C" w:rsidRDefault="001C28F7" w:rsidP="001C28F7">
      <w:pPr>
        <w:pStyle w:val="ListParagraph"/>
        <w:numPr>
          <w:ilvl w:val="0"/>
          <w:numId w:val="11"/>
        </w:numPr>
        <w:spacing w:after="0" w:line="360" w:lineRule="auto"/>
        <w:ind w:left="1288" w:hanging="284"/>
        <w:contextualSpacing w:val="0"/>
        <w:jc w:val="both"/>
        <w:rPr>
          <w:rFonts w:ascii="Times New Roman" w:hAnsi="Times New Roman"/>
          <w:i/>
          <w:sz w:val="24"/>
          <w:szCs w:val="24"/>
        </w:rPr>
      </w:pPr>
      <w:r w:rsidRPr="00C57F0C">
        <w:rPr>
          <w:rFonts w:ascii="Times New Roman" w:hAnsi="Times New Roman"/>
          <w:sz w:val="24"/>
          <w:szCs w:val="24"/>
        </w:rPr>
        <w:t xml:space="preserve">Pengkajian </w:t>
      </w:r>
      <w:r w:rsidRPr="00C57F0C">
        <w:rPr>
          <w:rFonts w:ascii="Times New Roman" w:hAnsi="Times New Roman"/>
          <w:bCs/>
          <w:i/>
          <w:sz w:val="24"/>
          <w:szCs w:val="24"/>
        </w:rPr>
        <w:t xml:space="preserve">Level of Consciousness </w:t>
      </w:r>
      <w:r w:rsidRPr="00C57F0C">
        <w:rPr>
          <w:rFonts w:ascii="Times New Roman" w:hAnsi="Times New Roman"/>
          <w:bCs/>
          <w:sz w:val="24"/>
          <w:szCs w:val="24"/>
        </w:rPr>
        <w:t xml:space="preserve">dan </w:t>
      </w:r>
      <w:r w:rsidRPr="00C57F0C">
        <w:rPr>
          <w:rFonts w:ascii="Times New Roman" w:hAnsi="Times New Roman"/>
          <w:bCs/>
          <w:i/>
          <w:sz w:val="24"/>
          <w:szCs w:val="24"/>
        </w:rPr>
        <w:t>Disabilities</w:t>
      </w:r>
    </w:p>
    <w:p w:rsidR="001C28F7" w:rsidRPr="00A51790" w:rsidRDefault="001C28F7" w:rsidP="001C28F7">
      <w:pPr>
        <w:pStyle w:val="ListParagraph"/>
        <w:spacing w:after="0" w:line="360" w:lineRule="auto"/>
        <w:ind w:left="1724"/>
        <w:jc w:val="both"/>
        <w:rPr>
          <w:rFonts w:ascii="Times New Roman" w:hAnsi="Times New Roman"/>
          <w:sz w:val="24"/>
          <w:szCs w:val="24"/>
        </w:rPr>
      </w:pPr>
      <w:r w:rsidRPr="00A51790">
        <w:rPr>
          <w:rFonts w:ascii="Times New Roman" w:hAnsi="Times New Roman"/>
          <w:sz w:val="24"/>
          <w:szCs w:val="24"/>
        </w:rPr>
        <w:t xml:space="preserve">Pada </w:t>
      </w:r>
      <w:r w:rsidRPr="00A51790">
        <w:rPr>
          <w:rFonts w:ascii="Times New Roman" w:hAnsi="Times New Roman"/>
          <w:i/>
          <w:sz w:val="24"/>
          <w:szCs w:val="24"/>
        </w:rPr>
        <w:t>primary survey</w:t>
      </w:r>
      <w:r w:rsidRPr="00A51790">
        <w:rPr>
          <w:rFonts w:ascii="Times New Roman" w:hAnsi="Times New Roman"/>
          <w:sz w:val="24"/>
          <w:szCs w:val="24"/>
        </w:rPr>
        <w:t xml:space="preserve">, </w:t>
      </w:r>
      <w:r w:rsidRPr="00A51790">
        <w:rPr>
          <w:rFonts w:ascii="Times New Roman" w:hAnsi="Times New Roman"/>
          <w:i/>
          <w:sz w:val="24"/>
          <w:szCs w:val="24"/>
        </w:rPr>
        <w:t>disability</w:t>
      </w:r>
      <w:r w:rsidRPr="00A51790">
        <w:rPr>
          <w:rFonts w:ascii="Times New Roman" w:hAnsi="Times New Roman"/>
          <w:sz w:val="24"/>
          <w:szCs w:val="24"/>
        </w:rPr>
        <w:t xml:space="preserve"> dikaji dengan menggunakan skala AVPU :</w:t>
      </w:r>
    </w:p>
    <w:p w:rsidR="001C28F7" w:rsidRPr="003F0905" w:rsidRDefault="001C28F7" w:rsidP="001C28F7">
      <w:pPr>
        <w:pStyle w:val="ListParagraph"/>
        <w:numPr>
          <w:ilvl w:val="0"/>
          <w:numId w:val="21"/>
        </w:numPr>
        <w:spacing w:after="0" w:line="360" w:lineRule="auto"/>
        <w:ind w:left="2008"/>
        <w:contextualSpacing w:val="0"/>
        <w:jc w:val="both"/>
        <w:rPr>
          <w:rFonts w:ascii="Times New Roman" w:hAnsi="Times New Roman"/>
          <w:sz w:val="24"/>
          <w:szCs w:val="24"/>
        </w:rPr>
      </w:pPr>
      <w:r w:rsidRPr="00A51790">
        <w:rPr>
          <w:rFonts w:ascii="Times New Roman" w:hAnsi="Times New Roman"/>
          <w:sz w:val="24"/>
          <w:szCs w:val="24"/>
        </w:rPr>
        <w:t xml:space="preserve">A - </w:t>
      </w:r>
      <w:r w:rsidRPr="00A51790">
        <w:rPr>
          <w:rFonts w:ascii="Times New Roman" w:hAnsi="Times New Roman"/>
          <w:i/>
          <w:sz w:val="24"/>
          <w:szCs w:val="24"/>
        </w:rPr>
        <w:t>alert</w:t>
      </w:r>
      <w:r w:rsidRPr="00A51790">
        <w:rPr>
          <w:rFonts w:ascii="Times New Roman" w:hAnsi="Times New Roman"/>
          <w:sz w:val="24"/>
          <w:szCs w:val="24"/>
        </w:rPr>
        <w:t>, yaitu merespon suara dengan tepat, misalnya mematuhi perintah yang</w:t>
      </w:r>
      <w:r>
        <w:rPr>
          <w:rFonts w:ascii="Times New Roman" w:hAnsi="Times New Roman"/>
          <w:sz w:val="24"/>
          <w:szCs w:val="24"/>
        </w:rPr>
        <w:t xml:space="preserve"> </w:t>
      </w:r>
      <w:r w:rsidRPr="003F0905">
        <w:rPr>
          <w:rFonts w:ascii="Times New Roman" w:hAnsi="Times New Roman"/>
          <w:sz w:val="24"/>
          <w:szCs w:val="24"/>
        </w:rPr>
        <w:t>diberikan</w:t>
      </w:r>
    </w:p>
    <w:p w:rsidR="001C28F7" w:rsidRPr="003F0905" w:rsidRDefault="001C28F7" w:rsidP="001C28F7">
      <w:pPr>
        <w:pStyle w:val="ListParagraph"/>
        <w:numPr>
          <w:ilvl w:val="0"/>
          <w:numId w:val="21"/>
        </w:numPr>
        <w:spacing w:after="0" w:line="360" w:lineRule="auto"/>
        <w:ind w:left="2008"/>
        <w:contextualSpacing w:val="0"/>
        <w:jc w:val="both"/>
        <w:rPr>
          <w:rFonts w:ascii="Times New Roman" w:hAnsi="Times New Roman"/>
          <w:sz w:val="24"/>
          <w:szCs w:val="24"/>
        </w:rPr>
      </w:pPr>
      <w:r w:rsidRPr="00A51790">
        <w:rPr>
          <w:rFonts w:ascii="Times New Roman" w:hAnsi="Times New Roman"/>
          <w:sz w:val="24"/>
          <w:szCs w:val="24"/>
        </w:rPr>
        <w:t xml:space="preserve">V - </w:t>
      </w:r>
      <w:r w:rsidRPr="00A51790">
        <w:rPr>
          <w:rFonts w:ascii="Times New Roman" w:hAnsi="Times New Roman"/>
          <w:i/>
          <w:sz w:val="24"/>
          <w:szCs w:val="24"/>
        </w:rPr>
        <w:t>vocalises</w:t>
      </w:r>
      <w:r w:rsidRPr="00A51790">
        <w:rPr>
          <w:rFonts w:ascii="Times New Roman" w:hAnsi="Times New Roman"/>
          <w:sz w:val="24"/>
          <w:szCs w:val="24"/>
        </w:rPr>
        <w:t>, mungkin tidak sesuai atau mengeluarkan suara yang tidak bisa</w:t>
      </w:r>
      <w:r>
        <w:rPr>
          <w:rFonts w:ascii="Times New Roman" w:hAnsi="Times New Roman"/>
          <w:sz w:val="24"/>
          <w:szCs w:val="24"/>
        </w:rPr>
        <w:t xml:space="preserve"> </w:t>
      </w:r>
      <w:r w:rsidRPr="003F0905">
        <w:rPr>
          <w:rFonts w:ascii="Times New Roman" w:hAnsi="Times New Roman"/>
          <w:sz w:val="24"/>
          <w:szCs w:val="24"/>
        </w:rPr>
        <w:t xml:space="preserve">dimengerti </w:t>
      </w:r>
    </w:p>
    <w:p w:rsidR="001C28F7" w:rsidRPr="003F0905" w:rsidRDefault="001C28F7" w:rsidP="001C28F7">
      <w:pPr>
        <w:pStyle w:val="ListParagraph"/>
        <w:numPr>
          <w:ilvl w:val="0"/>
          <w:numId w:val="21"/>
        </w:numPr>
        <w:spacing w:after="0" w:line="360" w:lineRule="auto"/>
        <w:ind w:left="2008"/>
        <w:contextualSpacing w:val="0"/>
        <w:jc w:val="both"/>
        <w:rPr>
          <w:rFonts w:ascii="Times New Roman" w:hAnsi="Times New Roman"/>
          <w:sz w:val="24"/>
          <w:szCs w:val="24"/>
        </w:rPr>
      </w:pPr>
      <w:r w:rsidRPr="00A51790">
        <w:rPr>
          <w:rFonts w:ascii="Times New Roman" w:hAnsi="Times New Roman"/>
          <w:sz w:val="24"/>
          <w:szCs w:val="24"/>
        </w:rPr>
        <w:t xml:space="preserve">P - </w:t>
      </w:r>
      <w:r w:rsidRPr="00A51790">
        <w:rPr>
          <w:rFonts w:ascii="Times New Roman" w:hAnsi="Times New Roman"/>
          <w:i/>
          <w:sz w:val="24"/>
          <w:szCs w:val="24"/>
        </w:rPr>
        <w:t>responds to pain only</w:t>
      </w:r>
      <w:r w:rsidRPr="00A51790">
        <w:rPr>
          <w:rFonts w:ascii="Times New Roman" w:hAnsi="Times New Roman"/>
          <w:sz w:val="24"/>
          <w:szCs w:val="24"/>
        </w:rPr>
        <w:t xml:space="preserve"> (harus dinilai semua keempat tungkai jika ekstremitas</w:t>
      </w:r>
      <w:r>
        <w:rPr>
          <w:rFonts w:ascii="Times New Roman" w:hAnsi="Times New Roman"/>
          <w:sz w:val="24"/>
          <w:szCs w:val="24"/>
        </w:rPr>
        <w:t xml:space="preserve"> </w:t>
      </w:r>
      <w:r w:rsidRPr="003F0905">
        <w:rPr>
          <w:rFonts w:ascii="Times New Roman" w:hAnsi="Times New Roman"/>
          <w:sz w:val="24"/>
          <w:szCs w:val="24"/>
        </w:rPr>
        <w:t>awal yang digunakan untuk mengkaji gagal untuk merespon)</w:t>
      </w:r>
    </w:p>
    <w:p w:rsidR="001C28F7" w:rsidRPr="00C57F0C" w:rsidRDefault="001C28F7" w:rsidP="001C28F7">
      <w:pPr>
        <w:pStyle w:val="ListParagraph"/>
        <w:numPr>
          <w:ilvl w:val="0"/>
          <w:numId w:val="21"/>
        </w:numPr>
        <w:spacing w:after="0" w:line="360" w:lineRule="auto"/>
        <w:ind w:left="2008"/>
        <w:contextualSpacing w:val="0"/>
        <w:jc w:val="both"/>
        <w:rPr>
          <w:rFonts w:ascii="Times New Roman" w:hAnsi="Times New Roman"/>
          <w:sz w:val="24"/>
          <w:szCs w:val="24"/>
        </w:rPr>
      </w:pPr>
      <w:r w:rsidRPr="00A51790">
        <w:rPr>
          <w:rFonts w:ascii="Times New Roman" w:hAnsi="Times New Roman"/>
          <w:sz w:val="24"/>
          <w:szCs w:val="24"/>
        </w:rPr>
        <w:t xml:space="preserve">U - </w:t>
      </w:r>
      <w:r w:rsidRPr="00A51790">
        <w:rPr>
          <w:rFonts w:ascii="Times New Roman" w:hAnsi="Times New Roman"/>
          <w:i/>
          <w:sz w:val="24"/>
          <w:szCs w:val="24"/>
        </w:rPr>
        <w:t>unresponsive to pain</w:t>
      </w:r>
      <w:r w:rsidRPr="00A51790">
        <w:rPr>
          <w:rFonts w:ascii="Times New Roman" w:hAnsi="Times New Roman"/>
          <w:sz w:val="24"/>
          <w:szCs w:val="24"/>
        </w:rPr>
        <w:t>, jika pasien tidak merespon baik stimulus nyeri</w:t>
      </w:r>
      <w:r>
        <w:rPr>
          <w:rFonts w:ascii="Times New Roman" w:hAnsi="Times New Roman"/>
          <w:sz w:val="24"/>
          <w:szCs w:val="24"/>
        </w:rPr>
        <w:t xml:space="preserve"> </w:t>
      </w:r>
      <w:r w:rsidRPr="003F0905">
        <w:rPr>
          <w:rFonts w:ascii="Times New Roman" w:hAnsi="Times New Roman"/>
          <w:sz w:val="24"/>
          <w:szCs w:val="24"/>
        </w:rPr>
        <w:t>maupun stimulus verbal.</w:t>
      </w:r>
    </w:p>
    <w:p w:rsidR="001C28F7" w:rsidRPr="003709B3" w:rsidRDefault="001C28F7" w:rsidP="001C28F7">
      <w:pPr>
        <w:pStyle w:val="ListParagraph"/>
        <w:numPr>
          <w:ilvl w:val="0"/>
          <w:numId w:val="11"/>
        </w:numPr>
        <w:spacing w:after="0" w:line="360" w:lineRule="auto"/>
        <w:ind w:left="1288" w:hanging="284"/>
        <w:contextualSpacing w:val="0"/>
        <w:jc w:val="both"/>
        <w:rPr>
          <w:rFonts w:ascii="Times New Roman" w:hAnsi="Times New Roman"/>
          <w:sz w:val="24"/>
          <w:szCs w:val="24"/>
        </w:rPr>
      </w:pPr>
      <w:r w:rsidRPr="003709B3">
        <w:rPr>
          <w:rFonts w:ascii="Times New Roman" w:hAnsi="Times New Roman"/>
          <w:i/>
          <w:sz w:val="24"/>
          <w:szCs w:val="24"/>
        </w:rPr>
        <w:t>Expose</w:t>
      </w:r>
      <w:r w:rsidRPr="003709B3">
        <w:rPr>
          <w:rFonts w:ascii="Times New Roman" w:hAnsi="Times New Roman"/>
          <w:sz w:val="24"/>
          <w:szCs w:val="24"/>
        </w:rPr>
        <w:t xml:space="preserve">, </w:t>
      </w:r>
      <w:r w:rsidRPr="003709B3">
        <w:rPr>
          <w:rFonts w:ascii="Times New Roman" w:hAnsi="Times New Roman"/>
          <w:i/>
          <w:sz w:val="24"/>
          <w:szCs w:val="24"/>
        </w:rPr>
        <w:t>Examine</w:t>
      </w:r>
      <w:r w:rsidRPr="003709B3">
        <w:rPr>
          <w:rFonts w:ascii="Times New Roman" w:hAnsi="Times New Roman"/>
          <w:sz w:val="24"/>
          <w:szCs w:val="24"/>
        </w:rPr>
        <w:t xml:space="preserve"> dan </w:t>
      </w:r>
      <w:r w:rsidRPr="003709B3">
        <w:rPr>
          <w:rFonts w:ascii="Times New Roman" w:hAnsi="Times New Roman"/>
          <w:i/>
          <w:sz w:val="24"/>
          <w:szCs w:val="24"/>
        </w:rPr>
        <w:t>Evaluate</w:t>
      </w:r>
    </w:p>
    <w:p w:rsidR="001C28F7" w:rsidRPr="00A51790" w:rsidRDefault="001C28F7" w:rsidP="001C28F7">
      <w:pPr>
        <w:pStyle w:val="ListParagraph"/>
        <w:spacing w:after="0" w:line="360" w:lineRule="auto"/>
        <w:ind w:left="1288" w:firstLine="436"/>
        <w:contextualSpacing w:val="0"/>
        <w:jc w:val="both"/>
        <w:rPr>
          <w:rFonts w:ascii="Times New Roman" w:hAnsi="Times New Roman"/>
          <w:sz w:val="24"/>
          <w:szCs w:val="24"/>
          <w:lang w:val="en-US"/>
        </w:rPr>
      </w:pPr>
      <w:r w:rsidRPr="00A51790">
        <w:rPr>
          <w:rFonts w:ascii="Times New Roman" w:hAnsi="Times New Roman"/>
          <w:sz w:val="24"/>
          <w:szCs w:val="24"/>
        </w:rPr>
        <w:t xml:space="preserve">Menanggalkan pakaian pasien dan memeriksa cedera pada pasien. Jika pasien diduga memiliki cedera leher atau tulang belakang, imobilisasi in-line penting untuk dilakukan. Lakukan </w:t>
      </w:r>
      <w:r w:rsidRPr="00A51790">
        <w:rPr>
          <w:rFonts w:ascii="Times New Roman" w:hAnsi="Times New Roman"/>
          <w:i/>
          <w:sz w:val="24"/>
          <w:szCs w:val="24"/>
        </w:rPr>
        <w:t>log roll</w:t>
      </w:r>
      <w:r w:rsidRPr="00A51790">
        <w:rPr>
          <w:rFonts w:ascii="Times New Roman" w:hAnsi="Times New Roman"/>
          <w:sz w:val="24"/>
          <w:szCs w:val="24"/>
        </w:rPr>
        <w:t xml:space="preserve"> ketika melakukan pemeriksaan pada punggung pasien. Yang perlu diperhatikan dalam melakukan pemeriksaan pada pasien adalah  mengekspos pasien hanya selama pemeriksaan eksternal. Setelah semua pemeriksaan  telah selesai dilakukan, tutup pasien dengan selimut hangat dan jaga privasi pasien, kecuali jika diperlukan pemeriksaan ulang</w:t>
      </w:r>
      <w:r w:rsidRPr="00A51790">
        <w:rPr>
          <w:rFonts w:ascii="Times New Roman" w:hAnsi="Times New Roman"/>
          <w:sz w:val="24"/>
          <w:szCs w:val="24"/>
          <w:lang w:val="en-US"/>
        </w:rPr>
        <w:t>.</w:t>
      </w:r>
    </w:p>
    <w:p w:rsidR="001C28F7" w:rsidRPr="00A51790" w:rsidRDefault="001C28F7" w:rsidP="001C28F7">
      <w:pPr>
        <w:pStyle w:val="ListParagraph"/>
        <w:spacing w:after="0" w:line="360" w:lineRule="auto"/>
        <w:ind w:left="1288" w:firstLine="720"/>
        <w:jc w:val="both"/>
        <w:rPr>
          <w:rFonts w:ascii="Times New Roman" w:hAnsi="Times New Roman"/>
          <w:sz w:val="24"/>
          <w:szCs w:val="24"/>
          <w:lang w:val="en-US"/>
        </w:rPr>
      </w:pPr>
      <w:r w:rsidRPr="00A51790">
        <w:rPr>
          <w:rFonts w:ascii="Times New Roman" w:hAnsi="Times New Roman"/>
          <w:sz w:val="24"/>
          <w:szCs w:val="24"/>
        </w:rPr>
        <w:t xml:space="preserve">Dalam situasi yang diduga telah terjadi mekanisme trauma yang mengancam jiwa, maka </w:t>
      </w:r>
      <w:r w:rsidRPr="00A51790">
        <w:rPr>
          <w:rFonts w:ascii="Times New Roman" w:hAnsi="Times New Roman"/>
          <w:i/>
          <w:sz w:val="24"/>
          <w:szCs w:val="24"/>
        </w:rPr>
        <w:t>Rapid Trauma Assessment</w:t>
      </w:r>
      <w:r w:rsidRPr="00A51790">
        <w:rPr>
          <w:rFonts w:ascii="Times New Roman" w:hAnsi="Times New Roman"/>
          <w:sz w:val="24"/>
          <w:szCs w:val="24"/>
        </w:rPr>
        <w:t xml:space="preserve"> harus segera dilakukan: </w:t>
      </w:r>
    </w:p>
    <w:p w:rsidR="001C28F7" w:rsidRDefault="001C28F7" w:rsidP="001C28F7">
      <w:pPr>
        <w:pStyle w:val="ListParagraph"/>
        <w:numPr>
          <w:ilvl w:val="0"/>
          <w:numId w:val="22"/>
        </w:numPr>
        <w:spacing w:after="0" w:line="360" w:lineRule="auto"/>
        <w:ind w:left="1713" w:hanging="425"/>
        <w:contextualSpacing w:val="0"/>
        <w:jc w:val="both"/>
        <w:rPr>
          <w:rFonts w:ascii="Times New Roman" w:hAnsi="Times New Roman"/>
          <w:sz w:val="24"/>
          <w:szCs w:val="24"/>
        </w:rPr>
      </w:pPr>
      <w:r w:rsidRPr="00A51790">
        <w:rPr>
          <w:rFonts w:ascii="Times New Roman" w:hAnsi="Times New Roman"/>
          <w:sz w:val="24"/>
          <w:szCs w:val="24"/>
        </w:rPr>
        <w:t>Lakukan pemeriksaan kepala, leher, dan ekstremitas pada pasien</w:t>
      </w:r>
    </w:p>
    <w:p w:rsidR="001C28F7" w:rsidRDefault="001C28F7" w:rsidP="001C28F7">
      <w:pPr>
        <w:pStyle w:val="ListParagraph"/>
        <w:numPr>
          <w:ilvl w:val="0"/>
          <w:numId w:val="22"/>
        </w:numPr>
        <w:spacing w:after="0" w:line="360" w:lineRule="auto"/>
        <w:ind w:left="1713" w:hanging="425"/>
        <w:contextualSpacing w:val="0"/>
        <w:jc w:val="both"/>
        <w:rPr>
          <w:rFonts w:ascii="Times New Roman" w:hAnsi="Times New Roman"/>
          <w:sz w:val="24"/>
          <w:szCs w:val="24"/>
        </w:rPr>
      </w:pPr>
      <w:r w:rsidRPr="00A51790">
        <w:rPr>
          <w:rFonts w:ascii="Times New Roman" w:hAnsi="Times New Roman"/>
          <w:sz w:val="24"/>
          <w:szCs w:val="24"/>
        </w:rPr>
        <w:t>Perlakukan setiap temuan luka baru yang dapat mengancam nyawa pasien luka dan mulai melakukan transportasi pada pasien yang berpotensi tidak stabil atau kritis</w:t>
      </w:r>
      <w:r>
        <w:rPr>
          <w:rFonts w:ascii="Times New Roman" w:hAnsi="Times New Roman"/>
          <w:sz w:val="24"/>
          <w:szCs w:val="24"/>
        </w:rPr>
        <w:t>.</w:t>
      </w:r>
    </w:p>
    <w:p w:rsidR="001C28F7" w:rsidRPr="00A51790" w:rsidRDefault="001C28F7" w:rsidP="001C28F7">
      <w:pPr>
        <w:pStyle w:val="ListParagraph"/>
        <w:spacing w:after="0" w:line="360" w:lineRule="auto"/>
        <w:ind w:left="1713"/>
        <w:contextualSpacing w:val="0"/>
        <w:jc w:val="both"/>
        <w:rPr>
          <w:rFonts w:ascii="Times New Roman" w:hAnsi="Times New Roman"/>
          <w:sz w:val="24"/>
          <w:szCs w:val="24"/>
        </w:rPr>
      </w:pPr>
    </w:p>
    <w:p w:rsidR="001C28F7" w:rsidRPr="003709B3" w:rsidRDefault="001C28F7" w:rsidP="001C28F7">
      <w:pPr>
        <w:pStyle w:val="ListParagraph"/>
        <w:numPr>
          <w:ilvl w:val="0"/>
          <w:numId w:val="9"/>
        </w:numPr>
        <w:spacing w:after="0" w:line="360" w:lineRule="auto"/>
        <w:jc w:val="both"/>
        <w:rPr>
          <w:rFonts w:ascii="Times New Roman" w:hAnsi="Times New Roman"/>
          <w:sz w:val="24"/>
          <w:szCs w:val="24"/>
          <w:lang w:val="en-US"/>
        </w:rPr>
      </w:pPr>
      <w:r w:rsidRPr="003709B3">
        <w:rPr>
          <w:rFonts w:ascii="Times New Roman" w:hAnsi="Times New Roman"/>
          <w:i/>
          <w:sz w:val="24"/>
          <w:szCs w:val="24"/>
        </w:rPr>
        <w:t>Secondary Assessment</w:t>
      </w:r>
    </w:p>
    <w:p w:rsidR="001C28F7" w:rsidRPr="00A51790" w:rsidRDefault="001C28F7" w:rsidP="001C28F7">
      <w:pPr>
        <w:pStyle w:val="ListParagraph"/>
        <w:spacing w:after="0" w:line="360" w:lineRule="auto"/>
        <w:ind w:left="1080"/>
        <w:jc w:val="both"/>
        <w:rPr>
          <w:rFonts w:ascii="Times New Roman" w:hAnsi="Times New Roman"/>
          <w:b/>
          <w:sz w:val="24"/>
          <w:szCs w:val="24"/>
          <w:lang w:val="en-US"/>
        </w:rPr>
      </w:pPr>
      <w:r w:rsidRPr="00A51790">
        <w:rPr>
          <w:rFonts w:ascii="Times New Roman" w:hAnsi="Times New Roman"/>
          <w:sz w:val="24"/>
          <w:szCs w:val="24"/>
        </w:rPr>
        <w:t xml:space="preserve">Survey sekunder merupakan  pemeriksaan secara lengkap yang dilakukan secara </w:t>
      </w:r>
      <w:r w:rsidRPr="00A51790">
        <w:rPr>
          <w:rFonts w:ascii="Times New Roman" w:hAnsi="Times New Roman"/>
          <w:i/>
          <w:sz w:val="24"/>
          <w:szCs w:val="24"/>
        </w:rPr>
        <w:t>head to  toe</w:t>
      </w:r>
      <w:r w:rsidRPr="00A51790">
        <w:rPr>
          <w:rFonts w:ascii="Times New Roman" w:hAnsi="Times New Roman"/>
          <w:sz w:val="24"/>
          <w:szCs w:val="24"/>
        </w:rPr>
        <w:t xml:space="preserve">, dari depan hingga belakang. Secondary survey hanya dilakukan setelah kondisi pasien mulai stabil, dalam artian tidak mengalami syok atau tanda-tanda syok telah mulai membaik. </w:t>
      </w:r>
    </w:p>
    <w:p w:rsidR="001C28F7" w:rsidRPr="003709B3" w:rsidRDefault="001C28F7" w:rsidP="001C28F7">
      <w:pPr>
        <w:pStyle w:val="ListParagraph"/>
        <w:numPr>
          <w:ilvl w:val="0"/>
          <w:numId w:val="23"/>
        </w:numPr>
        <w:spacing w:after="0" w:line="360" w:lineRule="auto"/>
        <w:ind w:left="1364" w:hanging="284"/>
        <w:contextualSpacing w:val="0"/>
        <w:jc w:val="both"/>
        <w:rPr>
          <w:rFonts w:ascii="Times New Roman" w:hAnsi="Times New Roman"/>
          <w:sz w:val="24"/>
          <w:szCs w:val="24"/>
        </w:rPr>
      </w:pPr>
      <w:r w:rsidRPr="003709B3">
        <w:rPr>
          <w:rFonts w:ascii="Times New Roman" w:hAnsi="Times New Roman"/>
          <w:sz w:val="24"/>
          <w:szCs w:val="24"/>
        </w:rPr>
        <w:t>Anamnesis</w:t>
      </w:r>
    </w:p>
    <w:p w:rsidR="001C28F7" w:rsidRPr="00A51790" w:rsidRDefault="001C28F7" w:rsidP="001C28F7">
      <w:pPr>
        <w:pStyle w:val="ListParagraph"/>
        <w:spacing w:after="0" w:line="360" w:lineRule="auto"/>
        <w:ind w:left="1440"/>
        <w:jc w:val="both"/>
        <w:rPr>
          <w:rFonts w:ascii="Times New Roman" w:hAnsi="Times New Roman"/>
          <w:sz w:val="24"/>
          <w:szCs w:val="24"/>
        </w:rPr>
      </w:pPr>
      <w:r w:rsidRPr="00A51790">
        <w:rPr>
          <w:rFonts w:ascii="Times New Roman" w:hAnsi="Times New Roman"/>
          <w:sz w:val="24"/>
          <w:szCs w:val="24"/>
        </w:rPr>
        <w:t xml:space="preserve">Pemeriksaan data subyektif didapatkan dari anamnesis riwayat pasien yang merupakan bagian penting dari pengkajian pasien. Riwayat pasien meliputi keluhan utama, riwayat masalah kesehatan sekarang, riwayat medis, riwayat keluarga, sosial, dan sistem. Pengkajian riwayat pasien </w:t>
      </w:r>
      <w:r w:rsidRPr="00A51790">
        <w:rPr>
          <w:rStyle w:val="hps"/>
          <w:rFonts w:ascii="Times New Roman" w:hAnsi="Times New Roman"/>
          <w:sz w:val="24"/>
          <w:szCs w:val="24"/>
        </w:rPr>
        <w:t>secara optimalharus diperolehlangsung daripasien</w:t>
      </w:r>
      <w:r w:rsidRPr="00A51790">
        <w:rPr>
          <w:rFonts w:ascii="Times New Roman" w:hAnsi="Times New Roman"/>
          <w:sz w:val="24"/>
          <w:szCs w:val="24"/>
        </w:rPr>
        <w:t xml:space="preserve">, jika berkaitan dengan </w:t>
      </w:r>
      <w:r w:rsidRPr="00A51790">
        <w:rPr>
          <w:rStyle w:val="hps"/>
          <w:rFonts w:ascii="Times New Roman" w:hAnsi="Times New Roman"/>
          <w:sz w:val="24"/>
          <w:szCs w:val="24"/>
        </w:rPr>
        <w:t>bahasa, budaya,usia</w:t>
      </w:r>
      <w:r w:rsidRPr="00A51790">
        <w:rPr>
          <w:rFonts w:ascii="Times New Roman" w:hAnsi="Times New Roman"/>
          <w:sz w:val="24"/>
          <w:szCs w:val="24"/>
        </w:rPr>
        <w:t xml:space="preserve">, dan </w:t>
      </w:r>
      <w:r w:rsidRPr="00A51790">
        <w:rPr>
          <w:rStyle w:val="hps"/>
          <w:rFonts w:ascii="Times New Roman" w:hAnsi="Times New Roman"/>
          <w:sz w:val="24"/>
          <w:szCs w:val="24"/>
        </w:rPr>
        <w:t>cacatatau kondisipasienyang terganggu</w:t>
      </w:r>
      <w:r w:rsidRPr="00A51790">
        <w:rPr>
          <w:rFonts w:ascii="Times New Roman" w:hAnsi="Times New Roman"/>
          <w:sz w:val="24"/>
          <w:szCs w:val="24"/>
        </w:rPr>
        <w:t xml:space="preserve">, konsultasikan dengan </w:t>
      </w:r>
      <w:r w:rsidRPr="00A51790">
        <w:rPr>
          <w:rStyle w:val="hps"/>
          <w:rFonts w:ascii="Times New Roman" w:hAnsi="Times New Roman"/>
          <w:sz w:val="24"/>
          <w:szCs w:val="24"/>
        </w:rPr>
        <w:t>anggota keluarga</w:t>
      </w:r>
      <w:r w:rsidRPr="00A51790">
        <w:rPr>
          <w:rFonts w:ascii="Times New Roman" w:hAnsi="Times New Roman"/>
          <w:sz w:val="24"/>
          <w:szCs w:val="24"/>
        </w:rPr>
        <w:t>, orang terdekat, atau orang yang pertama kali melihat kejadian. Anamnesis yang dilakukan harus lengkap karena akan memberikan gambaran mengenai cedera yang mungkin diderita. Beberapa contoh:</w:t>
      </w:r>
    </w:p>
    <w:p w:rsidR="001C28F7" w:rsidRPr="00A51790" w:rsidRDefault="001C28F7" w:rsidP="001C28F7">
      <w:pPr>
        <w:pStyle w:val="ListParagraph"/>
        <w:numPr>
          <w:ilvl w:val="0"/>
          <w:numId w:val="24"/>
        </w:numPr>
        <w:spacing w:after="0" w:line="360" w:lineRule="auto"/>
        <w:ind w:left="1800"/>
        <w:contextualSpacing w:val="0"/>
        <w:jc w:val="both"/>
        <w:rPr>
          <w:rFonts w:ascii="Times New Roman" w:hAnsi="Times New Roman"/>
          <w:sz w:val="24"/>
          <w:szCs w:val="24"/>
        </w:rPr>
      </w:pPr>
      <w:r w:rsidRPr="00A51790">
        <w:rPr>
          <w:rFonts w:ascii="Times New Roman" w:hAnsi="Times New Roman"/>
          <w:sz w:val="24"/>
          <w:szCs w:val="24"/>
        </w:rPr>
        <w:t>Tabrakan frontal seorang pengemudi mobil tanpa sabuk pengaman: cedera wajah, maksilo-fasial, servikal. Toraks, abdomen dan tungkai bawah.</w:t>
      </w:r>
    </w:p>
    <w:p w:rsidR="001C28F7" w:rsidRPr="00A51790" w:rsidRDefault="001C28F7" w:rsidP="001C28F7">
      <w:pPr>
        <w:pStyle w:val="ListParagraph"/>
        <w:numPr>
          <w:ilvl w:val="0"/>
          <w:numId w:val="24"/>
        </w:numPr>
        <w:spacing w:after="0" w:line="360" w:lineRule="auto"/>
        <w:ind w:left="1800"/>
        <w:contextualSpacing w:val="0"/>
        <w:jc w:val="both"/>
        <w:rPr>
          <w:rFonts w:ascii="Times New Roman" w:hAnsi="Times New Roman"/>
          <w:sz w:val="24"/>
          <w:szCs w:val="24"/>
        </w:rPr>
      </w:pPr>
      <w:r w:rsidRPr="00A51790">
        <w:rPr>
          <w:rFonts w:ascii="Times New Roman" w:hAnsi="Times New Roman"/>
          <w:sz w:val="24"/>
          <w:szCs w:val="24"/>
        </w:rPr>
        <w:t>Jatuh dari pohon setinggi 6 meter perdarahan intra-kranial, fraktur servikal atau vertebra lain, fraktur ekstremitas.</w:t>
      </w:r>
    </w:p>
    <w:p w:rsidR="001C28F7" w:rsidRPr="00A51790" w:rsidRDefault="001C28F7" w:rsidP="001C28F7">
      <w:pPr>
        <w:pStyle w:val="ListParagraph"/>
        <w:numPr>
          <w:ilvl w:val="0"/>
          <w:numId w:val="24"/>
        </w:numPr>
        <w:spacing w:after="0" w:line="360" w:lineRule="auto"/>
        <w:ind w:left="1800"/>
        <w:contextualSpacing w:val="0"/>
        <w:jc w:val="both"/>
        <w:rPr>
          <w:rFonts w:ascii="Times New Roman" w:hAnsi="Times New Roman"/>
          <w:sz w:val="24"/>
          <w:szCs w:val="24"/>
        </w:rPr>
      </w:pPr>
      <w:r w:rsidRPr="00A51790">
        <w:rPr>
          <w:rFonts w:ascii="Times New Roman" w:hAnsi="Times New Roman"/>
          <w:sz w:val="24"/>
          <w:szCs w:val="24"/>
        </w:rPr>
        <w:t>Terbakar dalam ruangan tertutup: cedera inhalasi, keracunan CO.</w:t>
      </w:r>
    </w:p>
    <w:p w:rsidR="001C28F7" w:rsidRPr="00A51790" w:rsidRDefault="001C28F7" w:rsidP="001C28F7">
      <w:pPr>
        <w:pStyle w:val="ListParagraph"/>
        <w:spacing w:after="0" w:line="360" w:lineRule="auto"/>
        <w:ind w:left="1440"/>
        <w:jc w:val="both"/>
        <w:rPr>
          <w:rFonts w:ascii="Times New Roman" w:hAnsi="Times New Roman"/>
          <w:sz w:val="24"/>
          <w:szCs w:val="24"/>
        </w:rPr>
      </w:pPr>
      <w:r w:rsidRPr="00A51790">
        <w:rPr>
          <w:rFonts w:ascii="Times New Roman" w:hAnsi="Times New Roman"/>
          <w:sz w:val="24"/>
          <w:szCs w:val="24"/>
        </w:rPr>
        <w:t>Anamnesis juga harus meliputi riwayat AMPLE yang bisa didapat dari pasien dan keluarga (</w:t>
      </w:r>
      <w:r w:rsidRPr="00A51790">
        <w:rPr>
          <w:rFonts w:ascii="Times New Roman" w:hAnsi="Times New Roman"/>
          <w:i/>
          <w:sz w:val="24"/>
          <w:szCs w:val="24"/>
        </w:rPr>
        <w:t>Emergency Nursing Association</w:t>
      </w:r>
      <w:r w:rsidRPr="00A51790">
        <w:rPr>
          <w:rFonts w:ascii="Times New Roman" w:hAnsi="Times New Roman"/>
          <w:sz w:val="24"/>
          <w:szCs w:val="24"/>
        </w:rPr>
        <w:t>, 2007):</w:t>
      </w:r>
    </w:p>
    <w:p w:rsidR="001C28F7" w:rsidRPr="00A51790" w:rsidRDefault="001C28F7" w:rsidP="001C28F7">
      <w:pPr>
        <w:spacing w:after="0" w:line="360" w:lineRule="auto"/>
        <w:ind w:left="2073" w:hanging="284"/>
        <w:jc w:val="both"/>
        <w:rPr>
          <w:rFonts w:ascii="Times New Roman" w:hAnsi="Times New Roman"/>
          <w:sz w:val="24"/>
          <w:szCs w:val="24"/>
        </w:rPr>
      </w:pPr>
      <w:r w:rsidRPr="00A51790">
        <w:rPr>
          <w:rFonts w:ascii="Times New Roman" w:hAnsi="Times New Roman"/>
          <w:sz w:val="24"/>
          <w:szCs w:val="24"/>
        </w:rPr>
        <w:t>A</w:t>
      </w:r>
      <w:r w:rsidRPr="00A51790">
        <w:rPr>
          <w:rFonts w:ascii="Times New Roman" w:hAnsi="Times New Roman"/>
          <w:sz w:val="24"/>
          <w:szCs w:val="24"/>
        </w:rPr>
        <w:tab/>
        <w:t>: Alergi (adakah alergi pada pasien, seperti obat-obatan, plester, makanan)</w:t>
      </w:r>
    </w:p>
    <w:p w:rsidR="001C28F7" w:rsidRPr="00A51790" w:rsidRDefault="001C28F7" w:rsidP="001C28F7">
      <w:pPr>
        <w:spacing w:after="0" w:line="360" w:lineRule="auto"/>
        <w:ind w:left="2073" w:hanging="284"/>
        <w:jc w:val="both"/>
        <w:rPr>
          <w:rFonts w:ascii="Times New Roman" w:hAnsi="Times New Roman"/>
          <w:sz w:val="24"/>
          <w:szCs w:val="24"/>
        </w:rPr>
      </w:pPr>
      <w:r w:rsidRPr="00A51790">
        <w:rPr>
          <w:rFonts w:ascii="Times New Roman" w:hAnsi="Times New Roman"/>
          <w:sz w:val="24"/>
          <w:szCs w:val="24"/>
        </w:rPr>
        <w:t>M</w:t>
      </w:r>
      <w:r w:rsidRPr="00A51790">
        <w:rPr>
          <w:rFonts w:ascii="Times New Roman" w:hAnsi="Times New Roman"/>
          <w:sz w:val="24"/>
          <w:szCs w:val="24"/>
        </w:rPr>
        <w:tab/>
        <w:t>: Medikasi/obat-obatan (obat-obatan yang diminum seperti sedang menjalani</w:t>
      </w:r>
      <w:r>
        <w:rPr>
          <w:rFonts w:ascii="Times New Roman" w:hAnsi="Times New Roman"/>
          <w:sz w:val="24"/>
          <w:szCs w:val="24"/>
        </w:rPr>
        <w:t xml:space="preserve"> </w:t>
      </w:r>
      <w:r w:rsidRPr="00A51790">
        <w:rPr>
          <w:rFonts w:ascii="Times New Roman" w:hAnsi="Times New Roman"/>
          <w:sz w:val="24"/>
          <w:szCs w:val="24"/>
        </w:rPr>
        <w:t>pengobatan hipertensi, kencing manis, jantung, dosis, atau penyalahgunaan obat</w:t>
      </w:r>
    </w:p>
    <w:p w:rsidR="001C28F7" w:rsidRPr="00A51790" w:rsidRDefault="001C28F7" w:rsidP="001C28F7">
      <w:pPr>
        <w:spacing w:after="0" w:line="360" w:lineRule="auto"/>
        <w:ind w:left="2073" w:hanging="284"/>
        <w:jc w:val="both"/>
        <w:rPr>
          <w:rFonts w:ascii="Times New Roman" w:hAnsi="Times New Roman"/>
          <w:sz w:val="24"/>
          <w:szCs w:val="24"/>
        </w:rPr>
      </w:pPr>
      <w:r w:rsidRPr="00A51790">
        <w:rPr>
          <w:rFonts w:ascii="Times New Roman" w:hAnsi="Times New Roman"/>
          <w:sz w:val="24"/>
          <w:szCs w:val="24"/>
        </w:rPr>
        <w:t>P</w:t>
      </w:r>
      <w:r w:rsidRPr="00A51790">
        <w:rPr>
          <w:rFonts w:ascii="Times New Roman" w:hAnsi="Times New Roman"/>
          <w:sz w:val="24"/>
          <w:szCs w:val="24"/>
        </w:rPr>
        <w:tab/>
        <w:t xml:space="preserve">: </w:t>
      </w:r>
      <w:r w:rsidRPr="00A51790">
        <w:rPr>
          <w:rFonts w:ascii="Times New Roman" w:hAnsi="Times New Roman"/>
          <w:i/>
          <w:sz w:val="24"/>
          <w:szCs w:val="24"/>
        </w:rPr>
        <w:t>Pertinent medical history</w:t>
      </w:r>
      <w:r w:rsidRPr="00A51790">
        <w:rPr>
          <w:rFonts w:ascii="Times New Roman" w:hAnsi="Times New Roman"/>
          <w:sz w:val="24"/>
          <w:szCs w:val="24"/>
        </w:rPr>
        <w:t xml:space="preserve"> (riwayat medis pasien seperti penyakit yang pernah</w:t>
      </w:r>
      <w:r>
        <w:rPr>
          <w:rFonts w:ascii="Times New Roman" w:hAnsi="Times New Roman"/>
          <w:sz w:val="24"/>
          <w:szCs w:val="24"/>
        </w:rPr>
        <w:t xml:space="preserve"> </w:t>
      </w:r>
      <w:r w:rsidRPr="00A51790">
        <w:rPr>
          <w:rFonts w:ascii="Times New Roman" w:hAnsi="Times New Roman"/>
          <w:sz w:val="24"/>
          <w:szCs w:val="24"/>
        </w:rPr>
        <w:t>diderita, obatnya apa, berapa dosisnya, penggunaan obat-obatan herbal)</w:t>
      </w:r>
    </w:p>
    <w:p w:rsidR="001C28F7" w:rsidRPr="00A51790" w:rsidRDefault="001C28F7" w:rsidP="001C28F7">
      <w:pPr>
        <w:spacing w:after="0" w:line="360" w:lineRule="auto"/>
        <w:ind w:left="2073" w:hanging="284"/>
        <w:jc w:val="both"/>
        <w:rPr>
          <w:rFonts w:ascii="Times New Roman" w:hAnsi="Times New Roman"/>
          <w:sz w:val="24"/>
          <w:szCs w:val="24"/>
        </w:rPr>
      </w:pPr>
      <w:r w:rsidRPr="00A51790">
        <w:rPr>
          <w:rFonts w:ascii="Times New Roman" w:hAnsi="Times New Roman"/>
          <w:sz w:val="24"/>
          <w:szCs w:val="24"/>
        </w:rPr>
        <w:lastRenderedPageBreak/>
        <w:t>L</w:t>
      </w:r>
      <w:r w:rsidRPr="00A51790">
        <w:rPr>
          <w:rFonts w:ascii="Times New Roman" w:hAnsi="Times New Roman"/>
          <w:sz w:val="24"/>
          <w:szCs w:val="24"/>
        </w:rPr>
        <w:tab/>
        <w:t xml:space="preserve">: </w:t>
      </w:r>
      <w:r w:rsidRPr="00A51790">
        <w:rPr>
          <w:rFonts w:ascii="Times New Roman" w:hAnsi="Times New Roman"/>
          <w:i/>
          <w:sz w:val="24"/>
          <w:szCs w:val="24"/>
        </w:rPr>
        <w:t>Last meal</w:t>
      </w:r>
      <w:r w:rsidRPr="00A51790">
        <w:rPr>
          <w:rFonts w:ascii="Times New Roman" w:hAnsi="Times New Roman"/>
          <w:sz w:val="24"/>
          <w:szCs w:val="24"/>
        </w:rPr>
        <w:t xml:space="preserve"> (obat atau makanan yang baru saja dikonsumsi, dikonsumsi berapa</w:t>
      </w:r>
      <w:r>
        <w:rPr>
          <w:rFonts w:ascii="Times New Roman" w:hAnsi="Times New Roman"/>
          <w:sz w:val="24"/>
          <w:szCs w:val="24"/>
        </w:rPr>
        <w:t xml:space="preserve"> </w:t>
      </w:r>
      <w:r w:rsidRPr="00A51790">
        <w:rPr>
          <w:rFonts w:ascii="Times New Roman" w:hAnsi="Times New Roman"/>
          <w:sz w:val="24"/>
          <w:szCs w:val="24"/>
        </w:rPr>
        <w:t>jam sebelum kejadian, selain itu juga periode menstruasi termasuk dalam komponen ini)</w:t>
      </w:r>
    </w:p>
    <w:p w:rsidR="001C28F7" w:rsidRDefault="001C28F7" w:rsidP="001C28F7">
      <w:pPr>
        <w:spacing w:after="0" w:line="360" w:lineRule="auto"/>
        <w:ind w:left="2073" w:hanging="284"/>
        <w:jc w:val="both"/>
        <w:rPr>
          <w:rFonts w:ascii="Times New Roman" w:hAnsi="Times New Roman"/>
          <w:sz w:val="24"/>
          <w:szCs w:val="24"/>
        </w:rPr>
      </w:pPr>
      <w:r w:rsidRPr="00A51790">
        <w:rPr>
          <w:rFonts w:ascii="Times New Roman" w:hAnsi="Times New Roman"/>
          <w:sz w:val="24"/>
          <w:szCs w:val="24"/>
        </w:rPr>
        <w:t>E</w:t>
      </w:r>
      <w:r w:rsidRPr="00A51790">
        <w:rPr>
          <w:rFonts w:ascii="Times New Roman" w:hAnsi="Times New Roman"/>
          <w:sz w:val="24"/>
          <w:szCs w:val="24"/>
        </w:rPr>
        <w:tab/>
        <w:t xml:space="preserve">:  </w:t>
      </w:r>
      <w:r w:rsidRPr="00A51790">
        <w:rPr>
          <w:rFonts w:ascii="Times New Roman" w:hAnsi="Times New Roman"/>
          <w:i/>
          <w:sz w:val="24"/>
          <w:szCs w:val="24"/>
        </w:rPr>
        <w:t>Events</w:t>
      </w:r>
      <w:r w:rsidRPr="00A51790">
        <w:rPr>
          <w:rFonts w:ascii="Times New Roman" w:hAnsi="Times New Roman"/>
          <w:sz w:val="24"/>
          <w:szCs w:val="24"/>
        </w:rPr>
        <w:t>, hal-hal yang bersangkutan dengan sebab cedera (kejadian yang</w:t>
      </w:r>
      <w:r>
        <w:rPr>
          <w:rFonts w:ascii="Times New Roman" w:hAnsi="Times New Roman"/>
          <w:sz w:val="24"/>
          <w:szCs w:val="24"/>
        </w:rPr>
        <w:t xml:space="preserve"> </w:t>
      </w:r>
      <w:r w:rsidRPr="003F0905">
        <w:rPr>
          <w:rFonts w:ascii="Times New Roman" w:hAnsi="Times New Roman"/>
          <w:sz w:val="24"/>
          <w:szCs w:val="24"/>
        </w:rPr>
        <w:t>menyebabkan adanya keluhan utama)</w:t>
      </w:r>
    </w:p>
    <w:p w:rsidR="001C28F7" w:rsidRPr="003F0905" w:rsidRDefault="001C28F7" w:rsidP="001C28F7">
      <w:pPr>
        <w:spacing w:after="0" w:line="360" w:lineRule="auto"/>
        <w:jc w:val="both"/>
        <w:rPr>
          <w:rFonts w:ascii="Times New Roman" w:hAnsi="Times New Roman"/>
          <w:sz w:val="24"/>
          <w:szCs w:val="24"/>
        </w:rPr>
      </w:pPr>
    </w:p>
    <w:p w:rsidR="001C28F7" w:rsidRPr="003709B3" w:rsidRDefault="001C28F7" w:rsidP="001C28F7">
      <w:pPr>
        <w:pStyle w:val="ListParagraph"/>
        <w:numPr>
          <w:ilvl w:val="0"/>
          <w:numId w:val="9"/>
        </w:numPr>
        <w:tabs>
          <w:tab w:val="left" w:pos="420"/>
          <w:tab w:val="num" w:pos="720"/>
          <w:tab w:val="left" w:pos="994"/>
        </w:tabs>
        <w:spacing w:after="0" w:line="360" w:lineRule="auto"/>
        <w:rPr>
          <w:rFonts w:ascii="Times New Roman" w:eastAsia="Times New Roman" w:hAnsi="Times New Roman"/>
          <w:sz w:val="24"/>
          <w:szCs w:val="24"/>
          <w:lang w:val="en-US"/>
        </w:rPr>
      </w:pPr>
      <w:r w:rsidRPr="003709B3">
        <w:rPr>
          <w:rFonts w:ascii="Times New Roman" w:eastAsia="Times New Roman" w:hAnsi="Times New Roman"/>
          <w:sz w:val="24"/>
          <w:szCs w:val="24"/>
          <w:lang w:val="en-US"/>
        </w:rPr>
        <w:t>Pola Kesehatan Fungsional (Gordon)</w:t>
      </w:r>
    </w:p>
    <w:p w:rsidR="001C28F7" w:rsidRPr="00A51790" w:rsidRDefault="001C28F7" w:rsidP="001C28F7">
      <w:pPr>
        <w:pStyle w:val="ListParagraph"/>
        <w:numPr>
          <w:ilvl w:val="0"/>
          <w:numId w:val="25"/>
        </w:numPr>
        <w:tabs>
          <w:tab w:val="left" w:pos="420"/>
          <w:tab w:val="left" w:pos="994"/>
        </w:tabs>
        <w:spacing w:after="0" w:line="360" w:lineRule="auto"/>
        <w:rPr>
          <w:rFonts w:ascii="Times New Roman" w:eastAsia="Times New Roman" w:hAnsi="Times New Roman"/>
          <w:sz w:val="24"/>
          <w:szCs w:val="24"/>
          <w:lang w:val="en-US"/>
        </w:rPr>
      </w:pPr>
      <w:r w:rsidRPr="00A51790">
        <w:rPr>
          <w:rFonts w:ascii="Times New Roman" w:eastAsia="Times New Roman" w:hAnsi="Times New Roman"/>
          <w:sz w:val="24"/>
          <w:szCs w:val="24"/>
          <w:lang w:val="en-US"/>
        </w:rPr>
        <w:t xml:space="preserve">Pola persepsi kesehatan dan penanganan kesehatan : klien merasakan kondisi kesehatan dan bagaimana cara menangani </w:t>
      </w:r>
    </w:p>
    <w:p w:rsidR="001C28F7" w:rsidRPr="00A51790" w:rsidRDefault="001C28F7" w:rsidP="001C28F7">
      <w:pPr>
        <w:pStyle w:val="ListParagraph"/>
        <w:numPr>
          <w:ilvl w:val="0"/>
          <w:numId w:val="25"/>
        </w:numPr>
        <w:tabs>
          <w:tab w:val="left" w:pos="420"/>
          <w:tab w:val="left" w:pos="994"/>
        </w:tabs>
        <w:spacing w:after="0" w:line="360" w:lineRule="auto"/>
        <w:rPr>
          <w:rFonts w:ascii="Times New Roman" w:eastAsia="Times New Roman" w:hAnsi="Times New Roman"/>
          <w:sz w:val="24"/>
          <w:szCs w:val="24"/>
          <w:lang w:val="en-US"/>
        </w:rPr>
      </w:pPr>
      <w:r w:rsidRPr="00A51790">
        <w:rPr>
          <w:rFonts w:ascii="Times New Roman" w:eastAsia="Times New Roman" w:hAnsi="Times New Roman"/>
          <w:sz w:val="24"/>
          <w:szCs w:val="24"/>
          <w:lang w:val="en-US"/>
        </w:rPr>
        <w:t xml:space="preserve"> Pola nutrisi/metabolik : gambaran pola makan dan kebutuhan cairan b/d kebutuhan metabolik  dan suplai nutrisi </w:t>
      </w:r>
    </w:p>
    <w:p w:rsidR="001C28F7" w:rsidRPr="00A51790" w:rsidRDefault="001C28F7" w:rsidP="001C28F7">
      <w:pPr>
        <w:pStyle w:val="ListParagraph"/>
        <w:numPr>
          <w:ilvl w:val="0"/>
          <w:numId w:val="25"/>
        </w:numPr>
        <w:tabs>
          <w:tab w:val="left" w:pos="420"/>
          <w:tab w:val="left" w:pos="994"/>
        </w:tabs>
        <w:spacing w:after="0" w:line="360" w:lineRule="auto"/>
        <w:rPr>
          <w:rFonts w:ascii="Times New Roman" w:eastAsia="Times New Roman" w:hAnsi="Times New Roman"/>
          <w:sz w:val="24"/>
          <w:szCs w:val="24"/>
          <w:lang w:val="en-US"/>
        </w:rPr>
      </w:pPr>
      <w:r w:rsidRPr="00A51790">
        <w:rPr>
          <w:rFonts w:ascii="Times New Roman" w:eastAsia="Times New Roman" w:hAnsi="Times New Roman"/>
          <w:sz w:val="24"/>
          <w:szCs w:val="24"/>
          <w:lang w:val="sv-SE"/>
        </w:rPr>
        <w:t> Pola eliminasi : gambaran pola fungsi pembuangan (BAB, BAK, melalui kulit)</w:t>
      </w:r>
    </w:p>
    <w:p w:rsidR="001C28F7" w:rsidRPr="00A51790" w:rsidRDefault="001C28F7" w:rsidP="001C28F7">
      <w:pPr>
        <w:pStyle w:val="ListParagraph"/>
        <w:numPr>
          <w:ilvl w:val="0"/>
          <w:numId w:val="25"/>
        </w:numPr>
        <w:tabs>
          <w:tab w:val="left" w:pos="420"/>
          <w:tab w:val="left" w:pos="994"/>
        </w:tabs>
        <w:spacing w:after="0" w:line="360" w:lineRule="auto"/>
        <w:rPr>
          <w:rFonts w:ascii="Times New Roman" w:eastAsia="Times New Roman" w:hAnsi="Times New Roman"/>
          <w:sz w:val="24"/>
          <w:szCs w:val="24"/>
          <w:lang w:val="en-US"/>
        </w:rPr>
      </w:pPr>
      <w:r w:rsidRPr="00A51790">
        <w:rPr>
          <w:rFonts w:ascii="Times New Roman" w:eastAsia="Times New Roman" w:hAnsi="Times New Roman"/>
          <w:sz w:val="24"/>
          <w:szCs w:val="24"/>
          <w:lang w:val="sv-SE"/>
        </w:rPr>
        <w:t xml:space="preserve">Pola aktifitas/olah raga : gambaran pola aktifitas, olahraga, santai, rekreasi </w:t>
      </w:r>
    </w:p>
    <w:p w:rsidR="001C28F7" w:rsidRPr="00A51790" w:rsidRDefault="001C28F7" w:rsidP="001C28F7">
      <w:pPr>
        <w:pStyle w:val="ListParagraph"/>
        <w:numPr>
          <w:ilvl w:val="0"/>
          <w:numId w:val="25"/>
        </w:numPr>
        <w:tabs>
          <w:tab w:val="left" w:pos="420"/>
          <w:tab w:val="left" w:pos="994"/>
        </w:tabs>
        <w:spacing w:after="0" w:line="360" w:lineRule="auto"/>
        <w:rPr>
          <w:rFonts w:ascii="Times New Roman" w:eastAsia="Times New Roman" w:hAnsi="Times New Roman"/>
          <w:sz w:val="24"/>
          <w:szCs w:val="24"/>
          <w:lang w:val="en-US"/>
        </w:rPr>
      </w:pPr>
      <w:r w:rsidRPr="00A51790">
        <w:rPr>
          <w:rFonts w:ascii="Times New Roman" w:eastAsia="Times New Roman" w:hAnsi="Times New Roman"/>
          <w:sz w:val="24"/>
          <w:szCs w:val="24"/>
          <w:lang w:val="en-US"/>
        </w:rPr>
        <w:t>Pola tidur-istirahat : </w:t>
      </w:r>
    </w:p>
    <w:p w:rsidR="001C28F7" w:rsidRPr="00A51790" w:rsidRDefault="001C28F7" w:rsidP="001C28F7">
      <w:pPr>
        <w:pStyle w:val="ListParagraph"/>
        <w:tabs>
          <w:tab w:val="left" w:pos="420"/>
          <w:tab w:val="left" w:pos="994"/>
        </w:tabs>
        <w:spacing w:after="0" w:line="360" w:lineRule="auto"/>
        <w:ind w:left="1800"/>
        <w:rPr>
          <w:rFonts w:ascii="Times New Roman" w:eastAsia="Times New Roman" w:hAnsi="Times New Roman"/>
          <w:sz w:val="24"/>
          <w:szCs w:val="24"/>
          <w:lang w:val="en-US"/>
        </w:rPr>
      </w:pPr>
      <w:r w:rsidRPr="00A51790">
        <w:rPr>
          <w:rFonts w:ascii="Times New Roman" w:eastAsia="Times New Roman" w:hAnsi="Times New Roman"/>
          <w:sz w:val="24"/>
          <w:szCs w:val="24"/>
          <w:lang w:val="en-US"/>
        </w:rPr>
        <w:t>gambaran pola  tidur, istirahat, dan relaksasi</w:t>
      </w:r>
    </w:p>
    <w:p w:rsidR="001C28F7" w:rsidRPr="00A51790" w:rsidRDefault="001C28F7" w:rsidP="001C28F7">
      <w:pPr>
        <w:pStyle w:val="ListParagraph"/>
        <w:numPr>
          <w:ilvl w:val="0"/>
          <w:numId w:val="25"/>
        </w:numPr>
        <w:tabs>
          <w:tab w:val="left" w:pos="420"/>
          <w:tab w:val="left" w:pos="994"/>
        </w:tabs>
        <w:spacing w:after="0" w:line="360" w:lineRule="auto"/>
        <w:rPr>
          <w:rFonts w:ascii="Times New Roman" w:eastAsia="Times New Roman" w:hAnsi="Times New Roman"/>
          <w:sz w:val="24"/>
          <w:szCs w:val="24"/>
          <w:lang w:val="en-US"/>
        </w:rPr>
      </w:pPr>
      <w:r w:rsidRPr="00A51790">
        <w:rPr>
          <w:rFonts w:ascii="Times New Roman" w:eastAsia="Times New Roman" w:hAnsi="Times New Roman"/>
          <w:sz w:val="24"/>
          <w:szCs w:val="24"/>
          <w:lang w:val="en-US"/>
        </w:rPr>
        <w:t>Pola kognitif dan perceptual : gambaran pola konsep diri klien dan persepsi  terhadap dirinya</w:t>
      </w:r>
    </w:p>
    <w:p w:rsidR="001C28F7" w:rsidRPr="00A51790" w:rsidRDefault="001C28F7" w:rsidP="001C28F7">
      <w:pPr>
        <w:pStyle w:val="ListParagraph"/>
        <w:numPr>
          <w:ilvl w:val="0"/>
          <w:numId w:val="25"/>
        </w:numPr>
        <w:tabs>
          <w:tab w:val="left" w:pos="420"/>
          <w:tab w:val="left" w:pos="994"/>
        </w:tabs>
        <w:spacing w:after="0" w:line="360" w:lineRule="auto"/>
        <w:rPr>
          <w:rFonts w:ascii="Times New Roman" w:eastAsia="Times New Roman" w:hAnsi="Times New Roman"/>
          <w:sz w:val="24"/>
          <w:szCs w:val="24"/>
          <w:lang w:val="sv-SE"/>
        </w:rPr>
      </w:pPr>
      <w:r w:rsidRPr="00A51790">
        <w:rPr>
          <w:rFonts w:ascii="Times New Roman" w:eastAsia="Times New Roman" w:hAnsi="Times New Roman"/>
          <w:sz w:val="24"/>
          <w:szCs w:val="24"/>
          <w:lang w:val="sv-SE"/>
        </w:rPr>
        <w:t>Pola peran/hubungan :</w:t>
      </w:r>
    </w:p>
    <w:p w:rsidR="001C28F7" w:rsidRPr="00A51790" w:rsidRDefault="001C28F7" w:rsidP="001C28F7">
      <w:pPr>
        <w:pStyle w:val="ListParagraph"/>
        <w:tabs>
          <w:tab w:val="left" w:pos="420"/>
          <w:tab w:val="left" w:pos="994"/>
        </w:tabs>
        <w:spacing w:after="0" w:line="360" w:lineRule="auto"/>
        <w:ind w:left="1800"/>
        <w:rPr>
          <w:rFonts w:ascii="Times New Roman" w:eastAsia="Times New Roman" w:hAnsi="Times New Roman"/>
          <w:sz w:val="24"/>
          <w:szCs w:val="24"/>
          <w:lang w:val="sv-SE"/>
        </w:rPr>
      </w:pPr>
      <w:r w:rsidRPr="00A51790">
        <w:rPr>
          <w:rFonts w:ascii="Times New Roman" w:eastAsia="Times New Roman" w:hAnsi="Times New Roman"/>
          <w:sz w:val="24"/>
          <w:szCs w:val="24"/>
          <w:lang w:val="sv-SE"/>
        </w:rPr>
        <w:t xml:space="preserve">gambaran pola peran dalam berpartisipasi / berhubungan dengan orang lain </w:t>
      </w:r>
    </w:p>
    <w:p w:rsidR="001C28F7" w:rsidRPr="00A51790" w:rsidRDefault="001C28F7" w:rsidP="001C28F7">
      <w:pPr>
        <w:pStyle w:val="ListParagraph"/>
        <w:numPr>
          <w:ilvl w:val="0"/>
          <w:numId w:val="25"/>
        </w:numPr>
        <w:tabs>
          <w:tab w:val="left" w:pos="420"/>
          <w:tab w:val="left" w:pos="994"/>
        </w:tabs>
        <w:spacing w:after="0" w:line="360" w:lineRule="auto"/>
        <w:rPr>
          <w:rFonts w:ascii="Times New Roman" w:eastAsia="Times New Roman" w:hAnsi="Times New Roman"/>
          <w:sz w:val="24"/>
          <w:szCs w:val="24"/>
          <w:lang w:val="en-US"/>
        </w:rPr>
      </w:pPr>
      <w:r w:rsidRPr="00A51790">
        <w:rPr>
          <w:rFonts w:ascii="Times New Roman" w:eastAsia="Times New Roman" w:hAnsi="Times New Roman"/>
          <w:sz w:val="24"/>
          <w:szCs w:val="24"/>
          <w:lang w:val="sv-SE"/>
        </w:rPr>
        <w:t>Pola seksualitas/reproduksi</w:t>
      </w:r>
    </w:p>
    <w:p w:rsidR="001C28F7" w:rsidRPr="00A51790" w:rsidRDefault="001C28F7" w:rsidP="001C28F7">
      <w:pPr>
        <w:pStyle w:val="ListParagraph"/>
        <w:tabs>
          <w:tab w:val="left" w:pos="420"/>
          <w:tab w:val="left" w:pos="994"/>
        </w:tabs>
        <w:spacing w:after="0" w:line="360" w:lineRule="auto"/>
        <w:ind w:left="1800"/>
        <w:rPr>
          <w:rFonts w:ascii="Times New Roman" w:eastAsia="Times New Roman" w:hAnsi="Times New Roman"/>
          <w:sz w:val="24"/>
          <w:szCs w:val="24"/>
          <w:lang w:val="en-US"/>
        </w:rPr>
      </w:pPr>
      <w:r w:rsidRPr="00A51790">
        <w:rPr>
          <w:rFonts w:ascii="Times New Roman" w:eastAsia="Times New Roman" w:hAnsi="Times New Roman"/>
          <w:sz w:val="24"/>
          <w:szCs w:val="24"/>
          <w:lang w:val="sv-SE"/>
        </w:rPr>
        <w:t xml:space="preserve">gambaran pola kenyamanan/tidak nyaman dengan pola seksualitas dan gambaran pola reproduksi </w:t>
      </w:r>
    </w:p>
    <w:p w:rsidR="001C28F7" w:rsidRPr="00A51790" w:rsidRDefault="001C28F7" w:rsidP="001C28F7">
      <w:pPr>
        <w:pStyle w:val="ListParagraph"/>
        <w:numPr>
          <w:ilvl w:val="0"/>
          <w:numId w:val="25"/>
        </w:numPr>
        <w:tabs>
          <w:tab w:val="left" w:pos="420"/>
          <w:tab w:val="left" w:pos="994"/>
        </w:tabs>
        <w:spacing w:after="0" w:line="360" w:lineRule="auto"/>
        <w:rPr>
          <w:rFonts w:ascii="Times New Roman" w:eastAsia="Times New Roman" w:hAnsi="Times New Roman"/>
          <w:sz w:val="24"/>
          <w:szCs w:val="24"/>
          <w:lang w:val="en-US"/>
        </w:rPr>
      </w:pPr>
      <w:r w:rsidRPr="00A51790">
        <w:rPr>
          <w:rFonts w:ascii="Times New Roman" w:eastAsia="Times New Roman" w:hAnsi="Times New Roman"/>
          <w:sz w:val="24"/>
          <w:szCs w:val="24"/>
          <w:lang w:val="sv-SE"/>
        </w:rPr>
        <w:t xml:space="preserve">Pola koping/toleransi stress:  gambaran pola koping klien secara umum  dan efektifitas  dalam toleransi terhadap stress </w:t>
      </w:r>
    </w:p>
    <w:p w:rsidR="001C28F7" w:rsidRPr="00472630" w:rsidRDefault="001C28F7" w:rsidP="001C28F7">
      <w:pPr>
        <w:pStyle w:val="ListParagraph"/>
        <w:numPr>
          <w:ilvl w:val="0"/>
          <w:numId w:val="25"/>
        </w:numPr>
        <w:tabs>
          <w:tab w:val="left" w:pos="420"/>
          <w:tab w:val="left" w:pos="994"/>
        </w:tabs>
        <w:spacing w:after="0" w:line="360" w:lineRule="auto"/>
        <w:jc w:val="both"/>
        <w:rPr>
          <w:rFonts w:ascii="Times New Roman" w:eastAsia="Times New Roman" w:hAnsi="Times New Roman"/>
          <w:sz w:val="24"/>
          <w:szCs w:val="24"/>
          <w:lang w:val="en-US"/>
        </w:rPr>
      </w:pPr>
      <w:r w:rsidRPr="00A51790">
        <w:rPr>
          <w:rFonts w:ascii="Times New Roman" w:eastAsia="Times New Roman" w:hAnsi="Times New Roman"/>
          <w:sz w:val="24"/>
          <w:szCs w:val="24"/>
          <w:lang w:val="sv-SE"/>
        </w:rPr>
        <w:t xml:space="preserve">Polanilai/keyakinan: gambaran pola nilai-nilai, keyakinan-keyakinan  (termasuk aspek spiritual),  dan tujuan yang dapat mengarahkan menentukan  pilihan/keputusan. </w:t>
      </w:r>
    </w:p>
    <w:p w:rsidR="001C28F7" w:rsidRDefault="001C28F7" w:rsidP="001C28F7">
      <w:pPr>
        <w:pStyle w:val="ListParagraph"/>
        <w:tabs>
          <w:tab w:val="left" w:pos="420"/>
          <w:tab w:val="left" w:pos="994"/>
        </w:tabs>
        <w:spacing w:after="0" w:line="360" w:lineRule="auto"/>
        <w:ind w:left="1800"/>
        <w:jc w:val="both"/>
        <w:rPr>
          <w:rFonts w:ascii="Times New Roman" w:eastAsia="Times New Roman" w:hAnsi="Times New Roman"/>
          <w:sz w:val="24"/>
          <w:szCs w:val="24"/>
          <w:lang w:val="en-US"/>
        </w:rPr>
      </w:pPr>
    </w:p>
    <w:p w:rsidR="001A4893" w:rsidRPr="001A4893" w:rsidRDefault="001A4893" w:rsidP="001A4893">
      <w:pPr>
        <w:tabs>
          <w:tab w:val="left" w:pos="360"/>
        </w:tabs>
        <w:spacing w:before="100" w:beforeAutospacing="1" w:after="100" w:afterAutospacing="1" w:line="360" w:lineRule="auto"/>
        <w:rPr>
          <w:rFonts w:ascii="Times New Roman" w:hAnsi="Times New Roman" w:cs="Times New Roman"/>
          <w:sz w:val="24"/>
          <w:szCs w:val="24"/>
          <w:lang w:val="en-US"/>
        </w:rPr>
      </w:pPr>
    </w:p>
    <w:p w:rsidR="001A4893" w:rsidRPr="001A4893" w:rsidRDefault="001A4893" w:rsidP="001A4893">
      <w:pPr>
        <w:pStyle w:val="ListParagraph"/>
        <w:numPr>
          <w:ilvl w:val="0"/>
          <w:numId w:val="8"/>
        </w:numPr>
        <w:tabs>
          <w:tab w:val="left" w:pos="360"/>
        </w:tabs>
        <w:spacing w:before="100" w:beforeAutospacing="1" w:after="100" w:afterAutospacing="1" w:line="360" w:lineRule="auto"/>
        <w:rPr>
          <w:rFonts w:ascii="Times New Roman" w:hAnsi="Times New Roman" w:cs="Times New Roman"/>
          <w:b/>
          <w:sz w:val="24"/>
          <w:szCs w:val="24"/>
        </w:rPr>
      </w:pPr>
      <w:r w:rsidRPr="001A4893">
        <w:rPr>
          <w:rFonts w:ascii="Times New Roman" w:hAnsi="Times New Roman" w:cs="Times New Roman"/>
          <w:b/>
          <w:sz w:val="24"/>
          <w:szCs w:val="24"/>
        </w:rPr>
        <w:lastRenderedPageBreak/>
        <w:t>APLIKASI NANDA NIC NOC</w:t>
      </w:r>
    </w:p>
    <w:tbl>
      <w:tblPr>
        <w:tblStyle w:val="TableGrid"/>
        <w:tblW w:w="9341" w:type="dxa"/>
        <w:tblLayout w:type="fixed"/>
        <w:tblLook w:val="04A0"/>
      </w:tblPr>
      <w:tblGrid>
        <w:gridCol w:w="3042"/>
        <w:gridCol w:w="2878"/>
        <w:gridCol w:w="3421"/>
      </w:tblGrid>
      <w:tr w:rsidR="001A4893" w:rsidRPr="003709B3" w:rsidTr="001A4893">
        <w:tc>
          <w:tcPr>
            <w:tcW w:w="3042" w:type="dxa"/>
          </w:tcPr>
          <w:p w:rsidR="001A4893" w:rsidRPr="001A4893" w:rsidRDefault="001A4893" w:rsidP="001A4893">
            <w:pPr>
              <w:spacing w:line="276" w:lineRule="auto"/>
              <w:jc w:val="center"/>
              <w:rPr>
                <w:b/>
                <w:sz w:val="24"/>
                <w:szCs w:val="24"/>
              </w:rPr>
            </w:pPr>
            <w:r w:rsidRPr="001A4893">
              <w:rPr>
                <w:b/>
                <w:sz w:val="24"/>
                <w:szCs w:val="24"/>
              </w:rPr>
              <w:t>Diagnosa keperawatan (NANDA)</w:t>
            </w:r>
          </w:p>
        </w:tc>
        <w:tc>
          <w:tcPr>
            <w:tcW w:w="2878" w:type="dxa"/>
          </w:tcPr>
          <w:p w:rsidR="001A4893" w:rsidRPr="001A4893" w:rsidRDefault="001A4893" w:rsidP="001A4893">
            <w:pPr>
              <w:spacing w:line="276" w:lineRule="auto"/>
              <w:jc w:val="center"/>
              <w:rPr>
                <w:b/>
                <w:sz w:val="24"/>
                <w:szCs w:val="24"/>
              </w:rPr>
            </w:pPr>
            <w:r w:rsidRPr="001A4893">
              <w:rPr>
                <w:b/>
                <w:sz w:val="24"/>
                <w:szCs w:val="24"/>
              </w:rPr>
              <w:t>NOC</w:t>
            </w:r>
          </w:p>
        </w:tc>
        <w:tc>
          <w:tcPr>
            <w:tcW w:w="3421" w:type="dxa"/>
          </w:tcPr>
          <w:p w:rsidR="001A4893" w:rsidRPr="001A4893" w:rsidRDefault="001A4893" w:rsidP="001A4893">
            <w:pPr>
              <w:spacing w:line="276" w:lineRule="auto"/>
              <w:jc w:val="center"/>
              <w:rPr>
                <w:b/>
                <w:sz w:val="24"/>
                <w:szCs w:val="24"/>
              </w:rPr>
            </w:pPr>
            <w:r w:rsidRPr="001A4893">
              <w:rPr>
                <w:b/>
                <w:sz w:val="24"/>
                <w:szCs w:val="24"/>
              </w:rPr>
              <w:t>NIC</w:t>
            </w:r>
          </w:p>
        </w:tc>
      </w:tr>
      <w:tr w:rsidR="001A4893" w:rsidRPr="003709B3" w:rsidTr="001A4893">
        <w:tc>
          <w:tcPr>
            <w:tcW w:w="3042" w:type="dxa"/>
          </w:tcPr>
          <w:p w:rsidR="001A4893" w:rsidRPr="003709B3" w:rsidRDefault="001A4893" w:rsidP="001A4893">
            <w:pPr>
              <w:shd w:val="clear" w:color="auto" w:fill="FFFFFF" w:themeFill="background1"/>
              <w:spacing w:line="276" w:lineRule="auto"/>
              <w:rPr>
                <w:sz w:val="24"/>
                <w:szCs w:val="24"/>
              </w:rPr>
            </w:pPr>
            <w:r w:rsidRPr="003709B3">
              <w:rPr>
                <w:sz w:val="24"/>
                <w:szCs w:val="24"/>
              </w:rPr>
              <w:t>(00132) Nyeri akut</w:t>
            </w:r>
          </w:p>
          <w:p w:rsidR="001A4893" w:rsidRPr="003709B3" w:rsidRDefault="001A4893" w:rsidP="001A4893">
            <w:pPr>
              <w:shd w:val="clear" w:color="auto" w:fill="FFFFFF" w:themeFill="background1"/>
              <w:spacing w:line="276" w:lineRule="auto"/>
              <w:rPr>
                <w:sz w:val="24"/>
                <w:szCs w:val="24"/>
              </w:rPr>
            </w:pPr>
            <w:r w:rsidRPr="003709B3">
              <w:rPr>
                <w:sz w:val="24"/>
                <w:szCs w:val="24"/>
              </w:rPr>
              <w:t>Definisi :</w:t>
            </w:r>
            <w:r>
              <w:rPr>
                <w:sz w:val="24"/>
                <w:szCs w:val="24"/>
                <w:lang w:val="en-US"/>
              </w:rPr>
              <w:t xml:space="preserve"> </w:t>
            </w:r>
            <w:r w:rsidRPr="003709B3">
              <w:rPr>
                <w:sz w:val="24"/>
                <w:szCs w:val="24"/>
              </w:rPr>
              <w:t>pengalaman sensori dan emosional tidak menyenangkan yang muncul akibat kerusakan jaringan aktual atau potensial atau yang digambarkan sebagai kerusakan (international Association for the Study of Pain); awitan yang tiba-tiba atau lambat dari intensitas ringan hingga berat dengan akhir yang dapat diantisipasi atau diprediksi.</w:t>
            </w:r>
          </w:p>
          <w:p w:rsidR="001A4893" w:rsidRPr="003709B3" w:rsidRDefault="001A4893" w:rsidP="001A4893">
            <w:pPr>
              <w:spacing w:line="276" w:lineRule="auto"/>
              <w:rPr>
                <w:bCs/>
                <w:sz w:val="24"/>
                <w:szCs w:val="24"/>
              </w:rPr>
            </w:pPr>
            <w:r w:rsidRPr="003709B3">
              <w:rPr>
                <w:bCs/>
                <w:sz w:val="24"/>
                <w:szCs w:val="24"/>
              </w:rPr>
              <w:t>Batasan</w:t>
            </w:r>
            <w:r>
              <w:rPr>
                <w:bCs/>
                <w:sz w:val="24"/>
                <w:szCs w:val="24"/>
                <w:lang w:val="en-US"/>
              </w:rPr>
              <w:t xml:space="preserve"> </w:t>
            </w:r>
            <w:r w:rsidRPr="003709B3">
              <w:rPr>
                <w:bCs/>
                <w:sz w:val="24"/>
                <w:szCs w:val="24"/>
              </w:rPr>
              <w:t xml:space="preserve">karakteristik : </w:t>
            </w:r>
          </w:p>
          <w:p w:rsidR="001A4893" w:rsidRPr="003709B3" w:rsidRDefault="001A4893" w:rsidP="00AA6C56">
            <w:pPr>
              <w:pStyle w:val="ListParagraph"/>
              <w:numPr>
                <w:ilvl w:val="0"/>
                <w:numId w:val="52"/>
              </w:numPr>
              <w:spacing w:after="160" w:line="276" w:lineRule="auto"/>
              <w:ind w:left="176" w:hanging="176"/>
              <w:rPr>
                <w:bCs/>
                <w:sz w:val="24"/>
                <w:szCs w:val="24"/>
              </w:rPr>
            </w:pPr>
            <w:r w:rsidRPr="003709B3">
              <w:rPr>
                <w:bCs/>
                <w:sz w:val="24"/>
                <w:szCs w:val="24"/>
              </w:rPr>
              <w:t>Ekspresi</w:t>
            </w:r>
            <w:r>
              <w:rPr>
                <w:bCs/>
                <w:sz w:val="24"/>
                <w:szCs w:val="24"/>
                <w:lang w:val="en-US"/>
              </w:rPr>
              <w:t xml:space="preserve"> </w:t>
            </w:r>
            <w:r w:rsidRPr="003709B3">
              <w:rPr>
                <w:bCs/>
                <w:sz w:val="24"/>
                <w:szCs w:val="24"/>
              </w:rPr>
              <w:t>wajah</w:t>
            </w:r>
            <w:r>
              <w:rPr>
                <w:bCs/>
                <w:sz w:val="24"/>
                <w:szCs w:val="24"/>
                <w:lang w:val="en-US"/>
              </w:rPr>
              <w:t xml:space="preserve"> </w:t>
            </w:r>
            <w:r w:rsidRPr="003709B3">
              <w:rPr>
                <w:bCs/>
                <w:sz w:val="24"/>
                <w:szCs w:val="24"/>
              </w:rPr>
              <w:t>nyeri</w:t>
            </w:r>
          </w:p>
          <w:p w:rsidR="001A4893" w:rsidRPr="003709B3" w:rsidRDefault="001A4893" w:rsidP="00AA6C56">
            <w:pPr>
              <w:pStyle w:val="ListParagraph"/>
              <w:numPr>
                <w:ilvl w:val="0"/>
                <w:numId w:val="52"/>
              </w:numPr>
              <w:spacing w:after="160" w:line="276" w:lineRule="auto"/>
              <w:ind w:left="176" w:hanging="176"/>
              <w:rPr>
                <w:bCs/>
                <w:sz w:val="24"/>
                <w:szCs w:val="24"/>
              </w:rPr>
            </w:pPr>
            <w:r w:rsidRPr="003709B3">
              <w:rPr>
                <w:bCs/>
                <w:sz w:val="24"/>
                <w:szCs w:val="24"/>
              </w:rPr>
              <w:t>Keluhan</w:t>
            </w:r>
            <w:r>
              <w:rPr>
                <w:bCs/>
                <w:sz w:val="24"/>
                <w:szCs w:val="24"/>
                <w:lang w:val="en-US"/>
              </w:rPr>
              <w:t xml:space="preserve"> </w:t>
            </w:r>
            <w:r w:rsidRPr="003709B3">
              <w:rPr>
                <w:bCs/>
                <w:sz w:val="24"/>
                <w:szCs w:val="24"/>
              </w:rPr>
              <w:t>tentang</w:t>
            </w:r>
            <w:r>
              <w:rPr>
                <w:bCs/>
                <w:sz w:val="24"/>
                <w:szCs w:val="24"/>
                <w:lang w:val="en-US"/>
              </w:rPr>
              <w:t xml:space="preserve"> </w:t>
            </w:r>
            <w:r w:rsidRPr="003709B3">
              <w:rPr>
                <w:bCs/>
                <w:sz w:val="24"/>
                <w:szCs w:val="24"/>
              </w:rPr>
              <w:t>intensitas</w:t>
            </w:r>
            <w:r>
              <w:rPr>
                <w:bCs/>
                <w:sz w:val="24"/>
                <w:szCs w:val="24"/>
                <w:lang w:val="en-US"/>
              </w:rPr>
              <w:t xml:space="preserve"> </w:t>
            </w:r>
            <w:r w:rsidRPr="003709B3">
              <w:rPr>
                <w:bCs/>
                <w:sz w:val="24"/>
                <w:szCs w:val="24"/>
              </w:rPr>
              <w:t>menggunakan</w:t>
            </w:r>
            <w:r>
              <w:rPr>
                <w:bCs/>
                <w:sz w:val="24"/>
                <w:szCs w:val="24"/>
                <w:lang w:val="en-US"/>
              </w:rPr>
              <w:t xml:space="preserve"> </w:t>
            </w:r>
            <w:r w:rsidRPr="003709B3">
              <w:rPr>
                <w:bCs/>
                <w:sz w:val="24"/>
                <w:szCs w:val="24"/>
              </w:rPr>
              <w:t>standar</w:t>
            </w:r>
            <w:r>
              <w:rPr>
                <w:bCs/>
                <w:sz w:val="24"/>
                <w:szCs w:val="24"/>
                <w:lang w:val="en-US"/>
              </w:rPr>
              <w:t xml:space="preserve"> </w:t>
            </w:r>
            <w:r w:rsidRPr="003709B3">
              <w:rPr>
                <w:bCs/>
                <w:sz w:val="24"/>
                <w:szCs w:val="24"/>
              </w:rPr>
              <w:t>skala</w:t>
            </w:r>
            <w:r>
              <w:rPr>
                <w:bCs/>
                <w:sz w:val="24"/>
                <w:szCs w:val="24"/>
                <w:lang w:val="en-US"/>
              </w:rPr>
              <w:t xml:space="preserve"> </w:t>
            </w:r>
            <w:r w:rsidRPr="003709B3">
              <w:rPr>
                <w:bCs/>
                <w:sz w:val="24"/>
                <w:szCs w:val="24"/>
              </w:rPr>
              <w:t>nyeri</w:t>
            </w:r>
          </w:p>
          <w:p w:rsidR="001A4893" w:rsidRPr="003709B3" w:rsidRDefault="001A4893" w:rsidP="00AA6C56">
            <w:pPr>
              <w:pStyle w:val="ListParagraph"/>
              <w:numPr>
                <w:ilvl w:val="0"/>
                <w:numId w:val="52"/>
              </w:numPr>
              <w:spacing w:after="160" w:line="276" w:lineRule="auto"/>
              <w:ind w:left="176" w:hanging="142"/>
              <w:rPr>
                <w:bCs/>
                <w:sz w:val="24"/>
                <w:szCs w:val="24"/>
              </w:rPr>
            </w:pPr>
            <w:r w:rsidRPr="003709B3">
              <w:rPr>
                <w:bCs/>
                <w:sz w:val="24"/>
                <w:szCs w:val="24"/>
              </w:rPr>
              <w:t>Mengekspresikan</w:t>
            </w:r>
            <w:r>
              <w:rPr>
                <w:bCs/>
                <w:sz w:val="24"/>
                <w:szCs w:val="24"/>
                <w:lang w:val="en-US"/>
              </w:rPr>
              <w:t xml:space="preserve"> </w:t>
            </w:r>
            <w:r w:rsidRPr="003709B3">
              <w:rPr>
                <w:bCs/>
                <w:sz w:val="24"/>
                <w:szCs w:val="24"/>
              </w:rPr>
              <w:t>perilaku</w:t>
            </w:r>
          </w:p>
          <w:p w:rsidR="001A4893" w:rsidRPr="003709B3" w:rsidRDefault="001A4893" w:rsidP="001A4893">
            <w:pPr>
              <w:spacing w:line="276" w:lineRule="auto"/>
              <w:rPr>
                <w:bCs/>
                <w:sz w:val="24"/>
                <w:szCs w:val="24"/>
              </w:rPr>
            </w:pPr>
            <w:r w:rsidRPr="003709B3">
              <w:rPr>
                <w:bCs/>
                <w:sz w:val="24"/>
                <w:szCs w:val="24"/>
              </w:rPr>
              <w:t>Faktor yang berhubungan :</w:t>
            </w:r>
          </w:p>
          <w:p w:rsidR="001A4893" w:rsidRPr="003709B3" w:rsidRDefault="001A4893" w:rsidP="001A4893">
            <w:pPr>
              <w:spacing w:line="276" w:lineRule="auto"/>
            </w:pPr>
            <w:r w:rsidRPr="003709B3">
              <w:rPr>
                <w:bCs/>
                <w:sz w:val="24"/>
                <w:szCs w:val="24"/>
              </w:rPr>
              <w:t>Agenscederabiologis</w:t>
            </w:r>
          </w:p>
        </w:tc>
        <w:tc>
          <w:tcPr>
            <w:tcW w:w="2878" w:type="dxa"/>
          </w:tcPr>
          <w:p w:rsidR="001A4893" w:rsidRPr="001A4893" w:rsidRDefault="001A4893" w:rsidP="001A4893">
            <w:pPr>
              <w:shd w:val="clear" w:color="auto" w:fill="FFFFFF" w:themeFill="background1"/>
              <w:spacing w:line="276" w:lineRule="auto"/>
              <w:rPr>
                <w:rFonts w:eastAsia="Times New Roman"/>
                <w:sz w:val="24"/>
                <w:szCs w:val="24"/>
                <w:lang w:val="en-US"/>
              </w:rPr>
            </w:pPr>
            <w:r w:rsidRPr="003709B3">
              <w:rPr>
                <w:rFonts w:eastAsia="Times New Roman"/>
                <w:sz w:val="24"/>
                <w:szCs w:val="24"/>
              </w:rPr>
              <w:t>Setelah</w:t>
            </w:r>
            <w:r>
              <w:rPr>
                <w:rFonts w:eastAsia="Times New Roman"/>
                <w:sz w:val="24"/>
                <w:szCs w:val="24"/>
                <w:lang w:val="en-US"/>
              </w:rPr>
              <w:t xml:space="preserve"> </w:t>
            </w:r>
            <w:r w:rsidRPr="003709B3">
              <w:rPr>
                <w:rFonts w:eastAsia="Times New Roman"/>
                <w:sz w:val="24"/>
                <w:szCs w:val="24"/>
              </w:rPr>
              <w:t>dilakukan</w:t>
            </w:r>
            <w:r>
              <w:rPr>
                <w:rFonts w:eastAsia="Times New Roman"/>
                <w:sz w:val="24"/>
                <w:szCs w:val="24"/>
                <w:lang w:val="en-US"/>
              </w:rPr>
              <w:t xml:space="preserve"> </w:t>
            </w:r>
            <w:r w:rsidRPr="003709B3">
              <w:rPr>
                <w:rFonts w:eastAsia="Times New Roman"/>
                <w:sz w:val="24"/>
                <w:szCs w:val="24"/>
              </w:rPr>
              <w:t>tindakan</w:t>
            </w:r>
            <w:r>
              <w:rPr>
                <w:rFonts w:eastAsia="Times New Roman"/>
                <w:sz w:val="24"/>
                <w:szCs w:val="24"/>
                <w:lang w:val="en-US"/>
              </w:rPr>
              <w:t xml:space="preserve"> </w:t>
            </w:r>
            <w:r w:rsidRPr="003709B3">
              <w:rPr>
                <w:rFonts w:eastAsia="Times New Roman"/>
                <w:sz w:val="24"/>
                <w:szCs w:val="24"/>
              </w:rPr>
              <w:t>asuhan</w:t>
            </w:r>
            <w:r>
              <w:rPr>
                <w:rFonts w:eastAsia="Times New Roman"/>
                <w:sz w:val="24"/>
                <w:szCs w:val="24"/>
                <w:lang w:val="en-US"/>
              </w:rPr>
              <w:t xml:space="preserve"> </w:t>
            </w:r>
            <w:r w:rsidRPr="003709B3">
              <w:rPr>
                <w:rFonts w:eastAsia="Times New Roman"/>
                <w:sz w:val="24"/>
                <w:szCs w:val="24"/>
              </w:rPr>
              <w:t>keperawatan</w:t>
            </w:r>
            <w:r>
              <w:rPr>
                <w:rFonts w:eastAsia="Times New Roman"/>
                <w:sz w:val="24"/>
                <w:szCs w:val="24"/>
                <w:lang w:val="en-US"/>
              </w:rPr>
              <w:t xml:space="preserve"> </w:t>
            </w:r>
            <w:r w:rsidRPr="003709B3">
              <w:rPr>
                <w:rFonts w:eastAsia="Times New Roman"/>
                <w:sz w:val="24"/>
                <w:szCs w:val="24"/>
              </w:rPr>
              <w:t>selama 3 x 24 jam, diharapkan</w:t>
            </w:r>
            <w:r>
              <w:rPr>
                <w:rFonts w:eastAsia="Times New Roman"/>
                <w:sz w:val="24"/>
                <w:szCs w:val="24"/>
                <w:lang w:val="en-US"/>
              </w:rPr>
              <w:t xml:space="preserve"> </w:t>
            </w:r>
            <w:r w:rsidRPr="003709B3">
              <w:rPr>
                <w:rFonts w:eastAsia="Times New Roman"/>
                <w:sz w:val="24"/>
                <w:szCs w:val="24"/>
              </w:rPr>
              <w:t>klien</w:t>
            </w:r>
            <w:r>
              <w:rPr>
                <w:rFonts w:eastAsia="Times New Roman"/>
                <w:sz w:val="24"/>
                <w:szCs w:val="24"/>
                <w:lang w:val="en-US"/>
              </w:rPr>
              <w:t xml:space="preserve"> </w:t>
            </w:r>
            <w:r w:rsidRPr="003709B3">
              <w:rPr>
                <w:rFonts w:eastAsia="Times New Roman"/>
                <w:sz w:val="24"/>
                <w:szCs w:val="24"/>
              </w:rPr>
              <w:t>dapat</w:t>
            </w:r>
            <w:r>
              <w:rPr>
                <w:rFonts w:eastAsia="Times New Roman"/>
                <w:sz w:val="24"/>
                <w:szCs w:val="24"/>
                <w:lang w:val="en-US"/>
              </w:rPr>
              <w:t xml:space="preserve"> </w:t>
            </w:r>
            <w:r w:rsidRPr="003709B3">
              <w:rPr>
                <w:rFonts w:eastAsia="Times New Roman"/>
                <w:sz w:val="24"/>
                <w:szCs w:val="24"/>
              </w:rPr>
              <w:t>:</w:t>
            </w:r>
          </w:p>
          <w:p w:rsidR="001A4893" w:rsidRPr="003709B3" w:rsidRDefault="001A4893" w:rsidP="00AA6C56">
            <w:pPr>
              <w:pStyle w:val="ListParagraph"/>
              <w:numPr>
                <w:ilvl w:val="1"/>
                <w:numId w:val="53"/>
              </w:numPr>
              <w:spacing w:line="276" w:lineRule="auto"/>
              <w:ind w:left="317" w:hanging="317"/>
              <w:rPr>
                <w:bCs/>
                <w:sz w:val="24"/>
                <w:szCs w:val="24"/>
              </w:rPr>
            </w:pPr>
            <w:r w:rsidRPr="003709B3">
              <w:rPr>
                <w:bCs/>
                <w:sz w:val="24"/>
                <w:szCs w:val="24"/>
              </w:rPr>
              <w:t>Kontrol</w:t>
            </w:r>
            <w:r>
              <w:rPr>
                <w:bCs/>
                <w:sz w:val="24"/>
                <w:szCs w:val="24"/>
                <w:lang w:val="en-US"/>
              </w:rPr>
              <w:t xml:space="preserve"> </w:t>
            </w:r>
            <w:r w:rsidRPr="003709B3">
              <w:rPr>
                <w:bCs/>
                <w:sz w:val="24"/>
                <w:szCs w:val="24"/>
              </w:rPr>
              <w:t>nyeri(1605)</w:t>
            </w:r>
          </w:p>
          <w:p w:rsidR="001A4893" w:rsidRPr="003709B3" w:rsidRDefault="001A4893" w:rsidP="001A4893">
            <w:pPr>
              <w:spacing w:line="276" w:lineRule="auto"/>
              <w:ind w:left="317"/>
              <w:rPr>
                <w:bCs/>
                <w:sz w:val="24"/>
                <w:szCs w:val="24"/>
              </w:rPr>
            </w:pPr>
            <w:r w:rsidRPr="003709B3">
              <w:rPr>
                <w:bCs/>
                <w:sz w:val="24"/>
                <w:szCs w:val="24"/>
              </w:rPr>
              <w:t>Definisi :</w:t>
            </w:r>
            <w:r>
              <w:rPr>
                <w:bCs/>
                <w:sz w:val="24"/>
                <w:szCs w:val="24"/>
                <w:lang w:val="en-US"/>
              </w:rPr>
              <w:t xml:space="preserve"> </w:t>
            </w:r>
            <w:r w:rsidRPr="003709B3">
              <w:rPr>
                <w:bCs/>
                <w:sz w:val="24"/>
                <w:szCs w:val="24"/>
              </w:rPr>
              <w:t>tindakan</w:t>
            </w:r>
            <w:r>
              <w:rPr>
                <w:bCs/>
                <w:sz w:val="24"/>
                <w:szCs w:val="24"/>
                <w:lang w:val="en-US"/>
              </w:rPr>
              <w:t xml:space="preserve"> </w:t>
            </w:r>
            <w:r w:rsidRPr="003709B3">
              <w:rPr>
                <w:bCs/>
                <w:sz w:val="24"/>
                <w:szCs w:val="24"/>
              </w:rPr>
              <w:t>pribadi</w:t>
            </w:r>
            <w:r>
              <w:rPr>
                <w:bCs/>
                <w:sz w:val="24"/>
                <w:szCs w:val="24"/>
                <w:lang w:val="en-US"/>
              </w:rPr>
              <w:t xml:space="preserve"> </w:t>
            </w:r>
            <w:r w:rsidRPr="003709B3">
              <w:rPr>
                <w:bCs/>
                <w:sz w:val="24"/>
                <w:szCs w:val="24"/>
              </w:rPr>
              <w:t>untuk</w:t>
            </w:r>
            <w:r>
              <w:rPr>
                <w:bCs/>
                <w:sz w:val="24"/>
                <w:szCs w:val="24"/>
                <w:lang w:val="en-US"/>
              </w:rPr>
              <w:t xml:space="preserve"> </w:t>
            </w:r>
            <w:r w:rsidRPr="003709B3">
              <w:rPr>
                <w:bCs/>
                <w:sz w:val="24"/>
                <w:szCs w:val="24"/>
              </w:rPr>
              <w:t>mengontrol</w:t>
            </w:r>
            <w:r>
              <w:rPr>
                <w:bCs/>
                <w:sz w:val="24"/>
                <w:szCs w:val="24"/>
                <w:lang w:val="en-US"/>
              </w:rPr>
              <w:t xml:space="preserve"> </w:t>
            </w:r>
            <w:r w:rsidRPr="003709B3">
              <w:rPr>
                <w:bCs/>
                <w:sz w:val="24"/>
                <w:szCs w:val="24"/>
              </w:rPr>
              <w:t>nyeri</w:t>
            </w:r>
          </w:p>
          <w:p w:rsidR="001A4893" w:rsidRPr="003709B3" w:rsidRDefault="001A4893" w:rsidP="001A4893">
            <w:pPr>
              <w:spacing w:line="276" w:lineRule="auto"/>
              <w:ind w:left="317"/>
              <w:rPr>
                <w:bCs/>
                <w:sz w:val="24"/>
                <w:szCs w:val="24"/>
              </w:rPr>
            </w:pPr>
            <w:r w:rsidRPr="003709B3">
              <w:rPr>
                <w:bCs/>
                <w:sz w:val="24"/>
                <w:szCs w:val="24"/>
              </w:rPr>
              <w:t>Kriteria</w:t>
            </w:r>
            <w:r>
              <w:rPr>
                <w:bCs/>
                <w:sz w:val="24"/>
                <w:szCs w:val="24"/>
                <w:lang w:val="en-US"/>
              </w:rPr>
              <w:t xml:space="preserve"> </w:t>
            </w:r>
            <w:r w:rsidRPr="003709B3">
              <w:rPr>
                <w:bCs/>
                <w:sz w:val="24"/>
                <w:szCs w:val="24"/>
              </w:rPr>
              <w:t>hasil :</w:t>
            </w:r>
          </w:p>
          <w:p w:rsidR="001A4893" w:rsidRPr="003709B3" w:rsidRDefault="001A4893" w:rsidP="001A4893">
            <w:pPr>
              <w:spacing w:line="276" w:lineRule="auto"/>
              <w:ind w:left="317"/>
              <w:rPr>
                <w:bCs/>
                <w:sz w:val="24"/>
                <w:szCs w:val="24"/>
              </w:rPr>
            </w:pPr>
            <w:r w:rsidRPr="003709B3">
              <w:rPr>
                <w:bCs/>
                <w:sz w:val="24"/>
                <w:szCs w:val="24"/>
              </w:rPr>
              <w:t>(160502) mengenali</w:t>
            </w:r>
            <w:r>
              <w:rPr>
                <w:bCs/>
                <w:sz w:val="24"/>
                <w:szCs w:val="24"/>
                <w:lang w:val="en-US"/>
              </w:rPr>
              <w:t xml:space="preserve"> </w:t>
            </w:r>
            <w:r w:rsidRPr="003709B3">
              <w:rPr>
                <w:bCs/>
                <w:sz w:val="24"/>
                <w:szCs w:val="24"/>
              </w:rPr>
              <w:t>kapan</w:t>
            </w:r>
            <w:r>
              <w:rPr>
                <w:bCs/>
                <w:sz w:val="24"/>
                <w:szCs w:val="24"/>
                <w:lang w:val="en-US"/>
              </w:rPr>
              <w:t xml:space="preserve"> </w:t>
            </w:r>
            <w:r w:rsidRPr="003709B3">
              <w:rPr>
                <w:bCs/>
                <w:sz w:val="24"/>
                <w:szCs w:val="24"/>
              </w:rPr>
              <w:t>nyeri</w:t>
            </w:r>
            <w:r>
              <w:rPr>
                <w:bCs/>
                <w:sz w:val="24"/>
                <w:szCs w:val="24"/>
                <w:lang w:val="en-US"/>
              </w:rPr>
              <w:t xml:space="preserve"> </w:t>
            </w:r>
            <w:r w:rsidRPr="003709B3">
              <w:rPr>
                <w:bCs/>
                <w:sz w:val="24"/>
                <w:szCs w:val="24"/>
              </w:rPr>
              <w:t>terjadi</w:t>
            </w:r>
            <w:r>
              <w:rPr>
                <w:bCs/>
                <w:sz w:val="24"/>
                <w:szCs w:val="24"/>
                <w:lang w:val="en-US"/>
              </w:rPr>
              <w:t xml:space="preserve"> </w:t>
            </w:r>
            <w:r w:rsidRPr="003709B3">
              <w:rPr>
                <w:rFonts w:eastAsia="Times New Roman"/>
                <w:bCs/>
                <w:sz w:val="24"/>
                <w:szCs w:val="24"/>
              </w:rPr>
              <w:t>ditingkatkan</w:t>
            </w:r>
            <w:r>
              <w:rPr>
                <w:rFonts w:eastAsia="Times New Roman"/>
                <w:bCs/>
                <w:sz w:val="24"/>
                <w:szCs w:val="24"/>
                <w:lang w:val="en-US"/>
              </w:rPr>
              <w:t xml:space="preserve"> </w:t>
            </w:r>
            <w:r w:rsidRPr="003709B3">
              <w:rPr>
                <w:bCs/>
                <w:sz w:val="24"/>
                <w:szCs w:val="24"/>
              </w:rPr>
              <w:t>dari</w:t>
            </w:r>
            <w:r>
              <w:rPr>
                <w:bCs/>
                <w:sz w:val="24"/>
                <w:szCs w:val="24"/>
                <w:lang w:val="en-US"/>
              </w:rPr>
              <w:t xml:space="preserve"> </w:t>
            </w:r>
            <w:r w:rsidRPr="003709B3">
              <w:rPr>
                <w:bCs/>
                <w:sz w:val="24"/>
                <w:szCs w:val="24"/>
              </w:rPr>
              <w:t>skala 2 ke</w:t>
            </w:r>
            <w:r>
              <w:rPr>
                <w:bCs/>
                <w:sz w:val="24"/>
                <w:szCs w:val="24"/>
                <w:lang w:val="en-US"/>
              </w:rPr>
              <w:t xml:space="preserve"> </w:t>
            </w:r>
            <w:r w:rsidRPr="003709B3">
              <w:rPr>
                <w:bCs/>
                <w:sz w:val="24"/>
                <w:szCs w:val="24"/>
              </w:rPr>
              <w:t>skala 5</w:t>
            </w:r>
          </w:p>
          <w:p w:rsidR="001A4893" w:rsidRPr="003709B3" w:rsidRDefault="001A4893" w:rsidP="001A4893">
            <w:pPr>
              <w:spacing w:line="276" w:lineRule="auto"/>
              <w:ind w:left="317"/>
              <w:rPr>
                <w:bCs/>
                <w:sz w:val="24"/>
                <w:szCs w:val="24"/>
              </w:rPr>
            </w:pPr>
            <w:r w:rsidRPr="003709B3">
              <w:rPr>
                <w:bCs/>
                <w:sz w:val="24"/>
                <w:szCs w:val="24"/>
              </w:rPr>
              <w:t>(160505) menggunakan</w:t>
            </w:r>
            <w:r>
              <w:rPr>
                <w:bCs/>
                <w:sz w:val="24"/>
                <w:szCs w:val="24"/>
                <w:lang w:val="en-US"/>
              </w:rPr>
              <w:t xml:space="preserve"> </w:t>
            </w:r>
            <w:r w:rsidRPr="003709B3">
              <w:rPr>
                <w:bCs/>
                <w:sz w:val="24"/>
                <w:szCs w:val="24"/>
              </w:rPr>
              <w:t>analgestik yang direkomendasikan</w:t>
            </w:r>
            <w:r>
              <w:rPr>
                <w:bCs/>
                <w:sz w:val="24"/>
                <w:szCs w:val="24"/>
                <w:lang w:val="en-US"/>
              </w:rPr>
              <w:t xml:space="preserve"> </w:t>
            </w:r>
            <w:r w:rsidRPr="003709B3">
              <w:rPr>
                <w:rFonts w:eastAsia="Times New Roman"/>
                <w:bCs/>
                <w:sz w:val="24"/>
                <w:szCs w:val="24"/>
              </w:rPr>
              <w:t>ditingkatkan</w:t>
            </w:r>
            <w:r>
              <w:rPr>
                <w:rFonts w:eastAsia="Times New Roman"/>
                <w:bCs/>
                <w:sz w:val="24"/>
                <w:szCs w:val="24"/>
                <w:lang w:val="en-US"/>
              </w:rPr>
              <w:t xml:space="preserve"> </w:t>
            </w:r>
            <w:r w:rsidRPr="003709B3">
              <w:rPr>
                <w:bCs/>
                <w:sz w:val="24"/>
                <w:szCs w:val="24"/>
              </w:rPr>
              <w:t>dari</w:t>
            </w:r>
            <w:r>
              <w:rPr>
                <w:bCs/>
                <w:sz w:val="24"/>
                <w:szCs w:val="24"/>
                <w:lang w:val="en-US"/>
              </w:rPr>
              <w:t xml:space="preserve"> </w:t>
            </w:r>
            <w:r w:rsidRPr="003709B3">
              <w:rPr>
                <w:bCs/>
                <w:sz w:val="24"/>
                <w:szCs w:val="24"/>
              </w:rPr>
              <w:t>skala 1 ke</w:t>
            </w:r>
            <w:r>
              <w:rPr>
                <w:bCs/>
                <w:sz w:val="24"/>
                <w:szCs w:val="24"/>
                <w:lang w:val="en-US"/>
              </w:rPr>
              <w:t xml:space="preserve"> </w:t>
            </w:r>
            <w:r w:rsidRPr="003709B3">
              <w:rPr>
                <w:bCs/>
                <w:sz w:val="24"/>
                <w:szCs w:val="24"/>
              </w:rPr>
              <w:t>skala 4</w:t>
            </w:r>
          </w:p>
          <w:p w:rsidR="001A4893" w:rsidRPr="003709B3" w:rsidRDefault="001A4893" w:rsidP="001A4893">
            <w:pPr>
              <w:spacing w:after="240" w:line="276" w:lineRule="auto"/>
              <w:ind w:left="317"/>
              <w:rPr>
                <w:bCs/>
                <w:sz w:val="24"/>
                <w:szCs w:val="24"/>
              </w:rPr>
            </w:pPr>
            <w:r w:rsidRPr="003709B3">
              <w:rPr>
                <w:bCs/>
                <w:sz w:val="24"/>
                <w:szCs w:val="24"/>
              </w:rPr>
              <w:t>(160511) melaporkan</w:t>
            </w:r>
            <w:r>
              <w:rPr>
                <w:bCs/>
                <w:sz w:val="24"/>
                <w:szCs w:val="24"/>
                <w:lang w:val="en-US"/>
              </w:rPr>
              <w:t xml:space="preserve"> </w:t>
            </w:r>
            <w:r w:rsidRPr="003709B3">
              <w:rPr>
                <w:bCs/>
                <w:sz w:val="24"/>
                <w:szCs w:val="24"/>
              </w:rPr>
              <w:t>nyeri yang terkontrol</w:t>
            </w:r>
            <w:r>
              <w:rPr>
                <w:bCs/>
                <w:sz w:val="24"/>
                <w:szCs w:val="24"/>
                <w:lang w:val="en-US"/>
              </w:rPr>
              <w:t xml:space="preserve"> </w:t>
            </w:r>
            <w:r w:rsidRPr="003709B3">
              <w:rPr>
                <w:rFonts w:eastAsia="Times New Roman"/>
                <w:bCs/>
                <w:sz w:val="24"/>
                <w:szCs w:val="24"/>
              </w:rPr>
              <w:t>ditingkatkan</w:t>
            </w:r>
            <w:r>
              <w:rPr>
                <w:rFonts w:eastAsia="Times New Roman"/>
                <w:bCs/>
                <w:sz w:val="24"/>
                <w:szCs w:val="24"/>
                <w:lang w:val="en-US"/>
              </w:rPr>
              <w:t xml:space="preserve"> </w:t>
            </w:r>
            <w:r w:rsidRPr="003709B3">
              <w:rPr>
                <w:bCs/>
                <w:sz w:val="24"/>
                <w:szCs w:val="24"/>
              </w:rPr>
              <w:t>dari</w:t>
            </w:r>
            <w:r>
              <w:rPr>
                <w:bCs/>
                <w:sz w:val="24"/>
                <w:szCs w:val="24"/>
                <w:lang w:val="en-US"/>
              </w:rPr>
              <w:t xml:space="preserve"> </w:t>
            </w:r>
            <w:r w:rsidRPr="003709B3">
              <w:rPr>
                <w:bCs/>
                <w:sz w:val="24"/>
                <w:szCs w:val="24"/>
              </w:rPr>
              <w:t>skala 3 ke</w:t>
            </w:r>
            <w:r>
              <w:rPr>
                <w:bCs/>
                <w:sz w:val="24"/>
                <w:szCs w:val="24"/>
                <w:lang w:val="en-US"/>
              </w:rPr>
              <w:t xml:space="preserve"> </w:t>
            </w:r>
            <w:r w:rsidRPr="003709B3">
              <w:rPr>
                <w:bCs/>
                <w:sz w:val="24"/>
                <w:szCs w:val="24"/>
              </w:rPr>
              <w:t>skala 5</w:t>
            </w:r>
          </w:p>
          <w:p w:rsidR="001A4893" w:rsidRPr="003709B3" w:rsidRDefault="001A4893" w:rsidP="00AA6C56">
            <w:pPr>
              <w:pStyle w:val="ListParagraph"/>
              <w:numPr>
                <w:ilvl w:val="1"/>
                <w:numId w:val="53"/>
              </w:numPr>
              <w:spacing w:after="160" w:line="276" w:lineRule="auto"/>
              <w:ind w:left="317" w:hanging="317"/>
              <w:rPr>
                <w:bCs/>
                <w:sz w:val="24"/>
                <w:szCs w:val="24"/>
              </w:rPr>
            </w:pPr>
            <w:r w:rsidRPr="003709B3">
              <w:rPr>
                <w:bCs/>
                <w:sz w:val="24"/>
                <w:szCs w:val="24"/>
              </w:rPr>
              <w:t>Kontrol</w:t>
            </w:r>
            <w:r>
              <w:rPr>
                <w:bCs/>
                <w:sz w:val="24"/>
                <w:szCs w:val="24"/>
                <w:lang w:val="en-US"/>
              </w:rPr>
              <w:t xml:space="preserve"> </w:t>
            </w:r>
            <w:r w:rsidRPr="003709B3">
              <w:rPr>
                <w:bCs/>
                <w:sz w:val="24"/>
                <w:szCs w:val="24"/>
              </w:rPr>
              <w:t>gejala (1680)</w:t>
            </w:r>
          </w:p>
          <w:p w:rsidR="001A4893" w:rsidRPr="003709B3" w:rsidRDefault="001A4893" w:rsidP="001A4893">
            <w:pPr>
              <w:pStyle w:val="ListParagraph"/>
              <w:spacing w:line="276" w:lineRule="auto"/>
              <w:ind w:left="317"/>
              <w:rPr>
                <w:bCs/>
                <w:sz w:val="24"/>
                <w:szCs w:val="24"/>
              </w:rPr>
            </w:pPr>
            <w:r w:rsidRPr="003709B3">
              <w:rPr>
                <w:bCs/>
                <w:sz w:val="24"/>
                <w:szCs w:val="24"/>
              </w:rPr>
              <w:t>Definisi :</w:t>
            </w:r>
            <w:r>
              <w:rPr>
                <w:bCs/>
                <w:sz w:val="24"/>
                <w:szCs w:val="24"/>
                <w:lang w:val="en-US"/>
              </w:rPr>
              <w:t xml:space="preserve"> </w:t>
            </w:r>
            <w:r w:rsidRPr="003709B3">
              <w:rPr>
                <w:bCs/>
                <w:sz w:val="24"/>
                <w:szCs w:val="24"/>
              </w:rPr>
              <w:t>tindakan</w:t>
            </w:r>
            <w:r>
              <w:rPr>
                <w:bCs/>
                <w:sz w:val="24"/>
                <w:szCs w:val="24"/>
                <w:lang w:val="en-US"/>
              </w:rPr>
              <w:t xml:space="preserve"> </w:t>
            </w:r>
            <w:r w:rsidRPr="003709B3">
              <w:rPr>
                <w:bCs/>
                <w:sz w:val="24"/>
                <w:szCs w:val="24"/>
              </w:rPr>
              <w:t>seseorang</w:t>
            </w:r>
            <w:r>
              <w:rPr>
                <w:bCs/>
                <w:sz w:val="24"/>
                <w:szCs w:val="24"/>
                <w:lang w:val="en-US"/>
              </w:rPr>
              <w:t xml:space="preserve"> </w:t>
            </w:r>
            <w:r w:rsidRPr="003709B3">
              <w:rPr>
                <w:bCs/>
                <w:sz w:val="24"/>
                <w:szCs w:val="24"/>
              </w:rPr>
              <w:t>untuk</w:t>
            </w:r>
            <w:r>
              <w:rPr>
                <w:bCs/>
                <w:sz w:val="24"/>
                <w:szCs w:val="24"/>
                <w:lang w:val="en-US"/>
              </w:rPr>
              <w:t xml:space="preserve"> </w:t>
            </w:r>
            <w:r w:rsidRPr="003709B3">
              <w:rPr>
                <w:bCs/>
                <w:sz w:val="24"/>
                <w:szCs w:val="24"/>
              </w:rPr>
              <w:t>mengurangi</w:t>
            </w:r>
            <w:r>
              <w:rPr>
                <w:bCs/>
                <w:sz w:val="24"/>
                <w:szCs w:val="24"/>
                <w:lang w:val="en-US"/>
              </w:rPr>
              <w:t xml:space="preserve"> </w:t>
            </w:r>
            <w:r w:rsidRPr="003709B3">
              <w:rPr>
                <w:bCs/>
                <w:sz w:val="24"/>
                <w:szCs w:val="24"/>
              </w:rPr>
              <w:t>perubahan</w:t>
            </w:r>
            <w:r>
              <w:rPr>
                <w:bCs/>
                <w:sz w:val="24"/>
                <w:szCs w:val="24"/>
                <w:lang w:val="en-US"/>
              </w:rPr>
              <w:t xml:space="preserve"> </w:t>
            </w:r>
            <w:r w:rsidRPr="003709B3">
              <w:rPr>
                <w:bCs/>
                <w:sz w:val="24"/>
                <w:szCs w:val="24"/>
              </w:rPr>
              <w:t>fungsi</w:t>
            </w:r>
            <w:r>
              <w:rPr>
                <w:bCs/>
                <w:sz w:val="24"/>
                <w:szCs w:val="24"/>
                <w:lang w:val="en-US"/>
              </w:rPr>
              <w:t xml:space="preserve"> </w:t>
            </w:r>
            <w:r w:rsidRPr="003709B3">
              <w:rPr>
                <w:bCs/>
                <w:sz w:val="24"/>
                <w:szCs w:val="24"/>
              </w:rPr>
              <w:t>fisik</w:t>
            </w:r>
            <w:r>
              <w:rPr>
                <w:bCs/>
                <w:sz w:val="24"/>
                <w:szCs w:val="24"/>
                <w:lang w:val="en-US"/>
              </w:rPr>
              <w:t xml:space="preserve"> </w:t>
            </w:r>
            <w:r w:rsidRPr="003709B3">
              <w:rPr>
                <w:bCs/>
                <w:sz w:val="24"/>
                <w:szCs w:val="24"/>
              </w:rPr>
              <w:t>dan</w:t>
            </w:r>
            <w:r>
              <w:rPr>
                <w:bCs/>
                <w:sz w:val="24"/>
                <w:szCs w:val="24"/>
                <w:lang w:val="en-US"/>
              </w:rPr>
              <w:t xml:space="preserve"> </w:t>
            </w:r>
            <w:r w:rsidRPr="003709B3">
              <w:rPr>
                <w:bCs/>
                <w:sz w:val="24"/>
                <w:szCs w:val="24"/>
              </w:rPr>
              <w:t>emosi yang dirasakan.</w:t>
            </w:r>
          </w:p>
          <w:p w:rsidR="001A4893" w:rsidRPr="003709B3" w:rsidRDefault="001A4893" w:rsidP="001A4893">
            <w:pPr>
              <w:pStyle w:val="ListParagraph"/>
              <w:spacing w:line="276" w:lineRule="auto"/>
              <w:ind w:left="317"/>
              <w:rPr>
                <w:bCs/>
                <w:sz w:val="24"/>
                <w:szCs w:val="24"/>
              </w:rPr>
            </w:pPr>
          </w:p>
          <w:p w:rsidR="001A4893" w:rsidRPr="003709B3" w:rsidRDefault="001A4893" w:rsidP="001A4893">
            <w:pPr>
              <w:pStyle w:val="ListParagraph"/>
              <w:spacing w:line="276" w:lineRule="auto"/>
              <w:ind w:left="317"/>
              <w:rPr>
                <w:bCs/>
                <w:sz w:val="24"/>
                <w:szCs w:val="24"/>
              </w:rPr>
            </w:pPr>
          </w:p>
          <w:p w:rsidR="001A4893" w:rsidRPr="003709B3" w:rsidRDefault="001A4893" w:rsidP="001A4893">
            <w:pPr>
              <w:pStyle w:val="ListParagraph"/>
              <w:spacing w:line="276" w:lineRule="auto"/>
              <w:ind w:left="317"/>
              <w:rPr>
                <w:bCs/>
                <w:sz w:val="24"/>
                <w:szCs w:val="24"/>
              </w:rPr>
            </w:pPr>
          </w:p>
          <w:p w:rsidR="001A4893" w:rsidRPr="003709B3" w:rsidRDefault="001A4893" w:rsidP="001A4893">
            <w:pPr>
              <w:pStyle w:val="ListParagraph"/>
              <w:spacing w:before="240" w:line="276" w:lineRule="auto"/>
              <w:ind w:left="317"/>
              <w:rPr>
                <w:bCs/>
                <w:sz w:val="24"/>
                <w:szCs w:val="24"/>
              </w:rPr>
            </w:pPr>
            <w:r w:rsidRPr="003709B3">
              <w:rPr>
                <w:bCs/>
                <w:sz w:val="24"/>
                <w:szCs w:val="24"/>
              </w:rPr>
              <w:t>Kriteria</w:t>
            </w:r>
            <w:r>
              <w:rPr>
                <w:bCs/>
                <w:sz w:val="24"/>
                <w:szCs w:val="24"/>
                <w:lang w:val="en-US"/>
              </w:rPr>
              <w:t xml:space="preserve"> </w:t>
            </w:r>
            <w:r w:rsidRPr="003709B3">
              <w:rPr>
                <w:bCs/>
                <w:sz w:val="24"/>
                <w:szCs w:val="24"/>
              </w:rPr>
              <w:t>hasil :</w:t>
            </w:r>
          </w:p>
          <w:p w:rsidR="001A4893" w:rsidRPr="003709B3" w:rsidRDefault="001A4893" w:rsidP="001A4893">
            <w:pPr>
              <w:pStyle w:val="ListParagraph"/>
              <w:spacing w:line="276" w:lineRule="auto"/>
              <w:ind w:left="317"/>
              <w:rPr>
                <w:bCs/>
                <w:sz w:val="24"/>
                <w:szCs w:val="24"/>
              </w:rPr>
            </w:pPr>
            <w:r w:rsidRPr="003709B3">
              <w:rPr>
                <w:bCs/>
                <w:sz w:val="24"/>
                <w:szCs w:val="24"/>
              </w:rPr>
              <w:t>(168002) memantau lama bertahannya</w:t>
            </w:r>
            <w:r>
              <w:rPr>
                <w:bCs/>
                <w:sz w:val="24"/>
                <w:szCs w:val="24"/>
                <w:lang w:val="en-US"/>
              </w:rPr>
              <w:t xml:space="preserve"> </w:t>
            </w:r>
            <w:r w:rsidRPr="003709B3">
              <w:rPr>
                <w:bCs/>
                <w:sz w:val="24"/>
                <w:szCs w:val="24"/>
              </w:rPr>
              <w:t>gejala</w:t>
            </w:r>
            <w:r>
              <w:rPr>
                <w:bCs/>
                <w:sz w:val="24"/>
                <w:szCs w:val="24"/>
                <w:lang w:val="en-US"/>
              </w:rPr>
              <w:t xml:space="preserve"> </w:t>
            </w:r>
            <w:r w:rsidRPr="003709B3">
              <w:rPr>
                <w:rFonts w:eastAsia="Times New Roman"/>
                <w:bCs/>
                <w:sz w:val="24"/>
                <w:szCs w:val="24"/>
              </w:rPr>
              <w:t>ditingkatkan</w:t>
            </w:r>
            <w:r>
              <w:rPr>
                <w:rFonts w:eastAsia="Times New Roman"/>
                <w:bCs/>
                <w:sz w:val="24"/>
                <w:szCs w:val="24"/>
                <w:lang w:val="en-US"/>
              </w:rPr>
              <w:t xml:space="preserve"> </w:t>
            </w:r>
            <w:r w:rsidRPr="003709B3">
              <w:rPr>
                <w:bCs/>
                <w:sz w:val="24"/>
                <w:szCs w:val="24"/>
              </w:rPr>
              <w:t>dari</w:t>
            </w:r>
            <w:r>
              <w:rPr>
                <w:bCs/>
                <w:sz w:val="24"/>
                <w:szCs w:val="24"/>
                <w:lang w:val="en-US"/>
              </w:rPr>
              <w:t xml:space="preserve"> </w:t>
            </w:r>
            <w:r w:rsidRPr="003709B3">
              <w:rPr>
                <w:bCs/>
                <w:sz w:val="24"/>
                <w:szCs w:val="24"/>
              </w:rPr>
              <w:t xml:space="preserve">skala </w:t>
            </w:r>
            <w:r w:rsidRPr="003709B3">
              <w:rPr>
                <w:bCs/>
                <w:sz w:val="24"/>
                <w:szCs w:val="24"/>
              </w:rPr>
              <w:lastRenderedPageBreak/>
              <w:t xml:space="preserve">2 </w:t>
            </w:r>
            <w:r w:rsidR="00AA6C56">
              <w:rPr>
                <w:bCs/>
                <w:sz w:val="24"/>
                <w:szCs w:val="24"/>
                <w:lang w:val="en-US"/>
              </w:rPr>
              <w:t xml:space="preserve"> </w:t>
            </w:r>
            <w:r w:rsidRPr="003709B3">
              <w:rPr>
                <w:bCs/>
                <w:sz w:val="24"/>
                <w:szCs w:val="24"/>
              </w:rPr>
              <w:t>ke</w:t>
            </w:r>
            <w:r w:rsidR="00AA6C56">
              <w:rPr>
                <w:bCs/>
                <w:sz w:val="24"/>
                <w:szCs w:val="24"/>
                <w:lang w:val="en-US"/>
              </w:rPr>
              <w:t xml:space="preserve"> </w:t>
            </w:r>
            <w:r w:rsidRPr="003709B3">
              <w:rPr>
                <w:bCs/>
                <w:sz w:val="24"/>
                <w:szCs w:val="24"/>
              </w:rPr>
              <w:t>skala 5</w:t>
            </w:r>
          </w:p>
          <w:p w:rsidR="001A4893" w:rsidRPr="003709B3" w:rsidRDefault="001A4893" w:rsidP="001A4893">
            <w:pPr>
              <w:pStyle w:val="ListParagraph"/>
              <w:spacing w:line="276" w:lineRule="auto"/>
              <w:ind w:left="317"/>
              <w:rPr>
                <w:bCs/>
                <w:sz w:val="24"/>
                <w:szCs w:val="24"/>
              </w:rPr>
            </w:pPr>
            <w:r w:rsidRPr="003709B3">
              <w:rPr>
                <w:bCs/>
                <w:sz w:val="24"/>
                <w:szCs w:val="24"/>
              </w:rPr>
              <w:t>(168003) memantau</w:t>
            </w:r>
            <w:r w:rsidR="00AA6C56">
              <w:rPr>
                <w:bCs/>
                <w:sz w:val="24"/>
                <w:szCs w:val="24"/>
                <w:lang w:val="en-US"/>
              </w:rPr>
              <w:t xml:space="preserve"> </w:t>
            </w:r>
            <w:r w:rsidRPr="003709B3">
              <w:rPr>
                <w:bCs/>
                <w:sz w:val="24"/>
                <w:szCs w:val="24"/>
              </w:rPr>
              <w:t>keparahan</w:t>
            </w:r>
            <w:r w:rsidR="00AA6C56">
              <w:rPr>
                <w:bCs/>
                <w:sz w:val="24"/>
                <w:szCs w:val="24"/>
                <w:lang w:val="en-US"/>
              </w:rPr>
              <w:t xml:space="preserve"> </w:t>
            </w:r>
            <w:r w:rsidRPr="003709B3">
              <w:rPr>
                <w:bCs/>
                <w:sz w:val="24"/>
                <w:szCs w:val="24"/>
              </w:rPr>
              <w:t>gejala</w:t>
            </w:r>
            <w:r w:rsidR="00AA6C56">
              <w:rPr>
                <w:bCs/>
                <w:sz w:val="24"/>
                <w:szCs w:val="24"/>
                <w:lang w:val="en-US"/>
              </w:rPr>
              <w:t xml:space="preserve"> </w:t>
            </w:r>
            <w:r w:rsidRPr="003709B3">
              <w:rPr>
                <w:rFonts w:eastAsia="Times New Roman"/>
                <w:bCs/>
                <w:sz w:val="24"/>
                <w:szCs w:val="24"/>
              </w:rPr>
              <w:t>ditingkatkan</w:t>
            </w:r>
            <w:r w:rsidR="00AA6C56">
              <w:rPr>
                <w:rFonts w:eastAsia="Times New Roman"/>
                <w:bCs/>
                <w:sz w:val="24"/>
                <w:szCs w:val="24"/>
                <w:lang w:val="en-US"/>
              </w:rPr>
              <w:t xml:space="preserve"> </w:t>
            </w:r>
            <w:r w:rsidRPr="003709B3">
              <w:rPr>
                <w:bCs/>
                <w:sz w:val="24"/>
                <w:szCs w:val="24"/>
              </w:rPr>
              <w:t>dari</w:t>
            </w:r>
            <w:r w:rsidR="00AA6C56">
              <w:rPr>
                <w:bCs/>
                <w:sz w:val="24"/>
                <w:szCs w:val="24"/>
                <w:lang w:val="en-US"/>
              </w:rPr>
              <w:t xml:space="preserve"> </w:t>
            </w:r>
            <w:r w:rsidRPr="003709B3">
              <w:rPr>
                <w:bCs/>
                <w:sz w:val="24"/>
                <w:szCs w:val="24"/>
              </w:rPr>
              <w:t>skala 3 ke</w:t>
            </w:r>
            <w:r w:rsidR="00AA6C56">
              <w:rPr>
                <w:bCs/>
                <w:sz w:val="24"/>
                <w:szCs w:val="24"/>
                <w:lang w:val="en-US"/>
              </w:rPr>
              <w:t xml:space="preserve"> </w:t>
            </w:r>
            <w:r w:rsidRPr="003709B3">
              <w:rPr>
                <w:bCs/>
                <w:sz w:val="24"/>
                <w:szCs w:val="24"/>
              </w:rPr>
              <w:t>skala 5</w:t>
            </w:r>
          </w:p>
          <w:p w:rsidR="001A4893" w:rsidRPr="003709B3" w:rsidRDefault="001A4893" w:rsidP="001A4893">
            <w:pPr>
              <w:pStyle w:val="ListParagraph"/>
              <w:spacing w:before="240" w:after="240" w:line="276" w:lineRule="auto"/>
              <w:ind w:left="317"/>
              <w:rPr>
                <w:bCs/>
                <w:sz w:val="24"/>
                <w:szCs w:val="24"/>
              </w:rPr>
            </w:pPr>
            <w:r w:rsidRPr="003709B3">
              <w:rPr>
                <w:bCs/>
                <w:sz w:val="24"/>
                <w:szCs w:val="24"/>
              </w:rPr>
              <w:t>(168004) memantau</w:t>
            </w:r>
            <w:r w:rsidR="00AA6C56">
              <w:rPr>
                <w:bCs/>
                <w:sz w:val="24"/>
                <w:szCs w:val="24"/>
                <w:lang w:val="en-US"/>
              </w:rPr>
              <w:t xml:space="preserve"> </w:t>
            </w:r>
            <w:r w:rsidRPr="003709B3">
              <w:rPr>
                <w:bCs/>
                <w:sz w:val="24"/>
                <w:szCs w:val="24"/>
              </w:rPr>
              <w:t>frekuensi</w:t>
            </w:r>
            <w:r w:rsidR="00AA6C56">
              <w:rPr>
                <w:bCs/>
                <w:sz w:val="24"/>
                <w:szCs w:val="24"/>
                <w:lang w:val="en-US"/>
              </w:rPr>
              <w:t xml:space="preserve"> </w:t>
            </w:r>
            <w:r w:rsidRPr="003709B3">
              <w:rPr>
                <w:bCs/>
                <w:sz w:val="24"/>
                <w:szCs w:val="24"/>
              </w:rPr>
              <w:t>gejala</w:t>
            </w:r>
            <w:r w:rsidR="00AA6C56">
              <w:rPr>
                <w:bCs/>
                <w:sz w:val="24"/>
                <w:szCs w:val="24"/>
                <w:lang w:val="en-US"/>
              </w:rPr>
              <w:t xml:space="preserve"> </w:t>
            </w:r>
            <w:r w:rsidRPr="003709B3">
              <w:rPr>
                <w:rFonts w:eastAsia="Times New Roman"/>
                <w:bCs/>
                <w:sz w:val="24"/>
                <w:szCs w:val="24"/>
              </w:rPr>
              <w:t>ditingkatkan</w:t>
            </w:r>
            <w:r w:rsidR="00AA6C56">
              <w:rPr>
                <w:rFonts w:eastAsia="Times New Roman"/>
                <w:bCs/>
                <w:sz w:val="24"/>
                <w:szCs w:val="24"/>
                <w:lang w:val="en-US"/>
              </w:rPr>
              <w:t xml:space="preserve"> </w:t>
            </w:r>
            <w:r w:rsidRPr="003709B3">
              <w:rPr>
                <w:bCs/>
                <w:sz w:val="24"/>
                <w:szCs w:val="24"/>
              </w:rPr>
              <w:t>dari</w:t>
            </w:r>
            <w:r w:rsidR="00AA6C56">
              <w:rPr>
                <w:bCs/>
                <w:sz w:val="24"/>
                <w:szCs w:val="24"/>
                <w:lang w:val="en-US"/>
              </w:rPr>
              <w:t xml:space="preserve"> </w:t>
            </w:r>
            <w:r w:rsidRPr="003709B3">
              <w:rPr>
                <w:bCs/>
                <w:sz w:val="24"/>
                <w:szCs w:val="24"/>
              </w:rPr>
              <w:t>skala 1 ke</w:t>
            </w:r>
            <w:r w:rsidR="00AA6C56">
              <w:rPr>
                <w:bCs/>
                <w:sz w:val="24"/>
                <w:szCs w:val="24"/>
                <w:lang w:val="en-US"/>
              </w:rPr>
              <w:t xml:space="preserve"> </w:t>
            </w:r>
            <w:r w:rsidRPr="003709B3">
              <w:rPr>
                <w:bCs/>
                <w:sz w:val="24"/>
                <w:szCs w:val="24"/>
              </w:rPr>
              <w:t>skala 5</w:t>
            </w:r>
          </w:p>
          <w:p w:rsidR="001A4893" w:rsidRPr="003709B3" w:rsidRDefault="001A4893" w:rsidP="001A4893">
            <w:pPr>
              <w:pStyle w:val="ListParagraph"/>
              <w:spacing w:before="240" w:after="240" w:line="276" w:lineRule="auto"/>
              <w:ind w:left="317"/>
              <w:rPr>
                <w:bCs/>
                <w:sz w:val="24"/>
                <w:szCs w:val="24"/>
              </w:rPr>
            </w:pPr>
          </w:p>
          <w:p w:rsidR="001A4893" w:rsidRPr="003709B3" w:rsidRDefault="001A4893" w:rsidP="00AA6C56">
            <w:pPr>
              <w:pStyle w:val="ListParagraph"/>
              <w:numPr>
                <w:ilvl w:val="1"/>
                <w:numId w:val="53"/>
              </w:numPr>
              <w:spacing w:before="240" w:after="160" w:line="276" w:lineRule="auto"/>
              <w:ind w:left="317" w:hanging="317"/>
              <w:rPr>
                <w:bCs/>
                <w:sz w:val="24"/>
                <w:szCs w:val="24"/>
              </w:rPr>
            </w:pPr>
            <w:r w:rsidRPr="003709B3">
              <w:rPr>
                <w:bCs/>
                <w:sz w:val="24"/>
                <w:szCs w:val="24"/>
              </w:rPr>
              <w:t>Tingkat nyeri (2102)</w:t>
            </w:r>
          </w:p>
          <w:p w:rsidR="001A4893" w:rsidRPr="003709B3" w:rsidRDefault="001A4893" w:rsidP="001A4893">
            <w:pPr>
              <w:pStyle w:val="ListParagraph"/>
              <w:spacing w:before="240" w:line="276" w:lineRule="auto"/>
              <w:ind w:left="317"/>
              <w:rPr>
                <w:bCs/>
                <w:sz w:val="24"/>
                <w:szCs w:val="24"/>
              </w:rPr>
            </w:pPr>
            <w:r w:rsidRPr="003709B3">
              <w:rPr>
                <w:bCs/>
                <w:sz w:val="24"/>
                <w:szCs w:val="24"/>
              </w:rPr>
              <w:t>Definisi :</w:t>
            </w:r>
            <w:r w:rsidR="00AA6C56">
              <w:rPr>
                <w:bCs/>
                <w:sz w:val="24"/>
                <w:szCs w:val="24"/>
                <w:lang w:val="en-US"/>
              </w:rPr>
              <w:t xml:space="preserve"> </w:t>
            </w:r>
            <w:r w:rsidRPr="003709B3">
              <w:rPr>
                <w:bCs/>
                <w:sz w:val="24"/>
                <w:szCs w:val="24"/>
              </w:rPr>
              <w:t>keparahan</w:t>
            </w:r>
            <w:r w:rsidR="00AA6C56">
              <w:rPr>
                <w:bCs/>
                <w:sz w:val="24"/>
                <w:szCs w:val="24"/>
                <w:lang w:val="en-US"/>
              </w:rPr>
              <w:t xml:space="preserve"> </w:t>
            </w:r>
            <w:r w:rsidRPr="003709B3">
              <w:rPr>
                <w:bCs/>
                <w:sz w:val="24"/>
                <w:szCs w:val="24"/>
              </w:rPr>
              <w:t>nyeri yang diamati</w:t>
            </w:r>
            <w:r w:rsidR="00AA6C56">
              <w:rPr>
                <w:bCs/>
                <w:sz w:val="24"/>
                <w:szCs w:val="24"/>
                <w:lang w:val="en-US"/>
              </w:rPr>
              <w:t xml:space="preserve"> </w:t>
            </w:r>
            <w:r w:rsidRPr="003709B3">
              <w:rPr>
                <w:bCs/>
                <w:sz w:val="24"/>
                <w:szCs w:val="24"/>
              </w:rPr>
              <w:t>atau</w:t>
            </w:r>
            <w:r w:rsidR="00AA6C56">
              <w:rPr>
                <w:bCs/>
                <w:sz w:val="24"/>
                <w:szCs w:val="24"/>
                <w:lang w:val="en-US"/>
              </w:rPr>
              <w:t xml:space="preserve"> </w:t>
            </w:r>
            <w:r w:rsidRPr="003709B3">
              <w:rPr>
                <w:bCs/>
                <w:sz w:val="24"/>
                <w:szCs w:val="24"/>
              </w:rPr>
              <w:t>dilaporkan.</w:t>
            </w:r>
          </w:p>
          <w:p w:rsidR="001A4893" w:rsidRPr="003709B3" w:rsidRDefault="001A4893" w:rsidP="001A4893">
            <w:pPr>
              <w:pStyle w:val="ListParagraph"/>
              <w:spacing w:before="240" w:line="276" w:lineRule="auto"/>
              <w:ind w:left="317"/>
              <w:rPr>
                <w:bCs/>
                <w:sz w:val="24"/>
                <w:szCs w:val="24"/>
              </w:rPr>
            </w:pPr>
            <w:r w:rsidRPr="003709B3">
              <w:rPr>
                <w:bCs/>
                <w:sz w:val="24"/>
                <w:szCs w:val="24"/>
              </w:rPr>
              <w:t>Kriteria</w:t>
            </w:r>
            <w:r w:rsidR="00AA6C56">
              <w:rPr>
                <w:bCs/>
                <w:sz w:val="24"/>
                <w:szCs w:val="24"/>
                <w:lang w:val="en-US"/>
              </w:rPr>
              <w:t xml:space="preserve"> </w:t>
            </w:r>
            <w:r w:rsidRPr="003709B3">
              <w:rPr>
                <w:bCs/>
                <w:sz w:val="24"/>
                <w:szCs w:val="24"/>
              </w:rPr>
              <w:t>hasil :</w:t>
            </w:r>
          </w:p>
          <w:p w:rsidR="001A4893" w:rsidRPr="003709B3" w:rsidRDefault="001A4893" w:rsidP="001A4893">
            <w:pPr>
              <w:pStyle w:val="ListParagraph"/>
              <w:spacing w:line="276" w:lineRule="auto"/>
              <w:ind w:left="317"/>
              <w:rPr>
                <w:bCs/>
                <w:sz w:val="24"/>
                <w:szCs w:val="24"/>
              </w:rPr>
            </w:pPr>
            <w:r w:rsidRPr="003709B3">
              <w:rPr>
                <w:bCs/>
                <w:sz w:val="24"/>
                <w:szCs w:val="24"/>
              </w:rPr>
              <w:t>(210206) ekspresi</w:t>
            </w:r>
            <w:r w:rsidR="00AA6C56">
              <w:rPr>
                <w:bCs/>
                <w:sz w:val="24"/>
                <w:szCs w:val="24"/>
                <w:lang w:val="en-US"/>
              </w:rPr>
              <w:t xml:space="preserve"> </w:t>
            </w:r>
            <w:r w:rsidRPr="003709B3">
              <w:rPr>
                <w:bCs/>
                <w:sz w:val="24"/>
                <w:szCs w:val="24"/>
              </w:rPr>
              <w:t>nyeri</w:t>
            </w:r>
            <w:r w:rsidR="00AA6C56">
              <w:rPr>
                <w:bCs/>
                <w:sz w:val="24"/>
                <w:szCs w:val="24"/>
                <w:lang w:val="en-US"/>
              </w:rPr>
              <w:t xml:space="preserve"> </w:t>
            </w:r>
            <w:r w:rsidRPr="003709B3">
              <w:rPr>
                <w:bCs/>
                <w:sz w:val="24"/>
                <w:szCs w:val="24"/>
              </w:rPr>
              <w:t>wajah</w:t>
            </w:r>
            <w:r w:rsidR="00AA6C56">
              <w:rPr>
                <w:bCs/>
                <w:sz w:val="24"/>
                <w:szCs w:val="24"/>
                <w:lang w:val="en-US"/>
              </w:rPr>
              <w:t xml:space="preserve"> </w:t>
            </w:r>
            <w:r w:rsidRPr="003709B3">
              <w:rPr>
                <w:rFonts w:eastAsia="Times New Roman"/>
                <w:bCs/>
                <w:sz w:val="24"/>
                <w:szCs w:val="24"/>
              </w:rPr>
              <w:t>ditingkatkan</w:t>
            </w:r>
            <w:r w:rsidR="00AA6C56">
              <w:rPr>
                <w:rFonts w:eastAsia="Times New Roman"/>
                <w:bCs/>
                <w:sz w:val="24"/>
                <w:szCs w:val="24"/>
                <w:lang w:val="en-US"/>
              </w:rPr>
              <w:t xml:space="preserve"> </w:t>
            </w:r>
            <w:r w:rsidRPr="003709B3">
              <w:rPr>
                <w:bCs/>
                <w:sz w:val="24"/>
                <w:szCs w:val="24"/>
              </w:rPr>
              <w:t>dari</w:t>
            </w:r>
            <w:r w:rsidR="00AA6C56">
              <w:rPr>
                <w:bCs/>
                <w:sz w:val="24"/>
                <w:szCs w:val="24"/>
                <w:lang w:val="en-US"/>
              </w:rPr>
              <w:t xml:space="preserve"> </w:t>
            </w:r>
            <w:r w:rsidRPr="003709B3">
              <w:rPr>
                <w:bCs/>
                <w:sz w:val="24"/>
                <w:szCs w:val="24"/>
              </w:rPr>
              <w:t>skala 2 ke</w:t>
            </w:r>
            <w:r w:rsidR="00AA6C56">
              <w:rPr>
                <w:bCs/>
                <w:sz w:val="24"/>
                <w:szCs w:val="24"/>
                <w:lang w:val="en-US"/>
              </w:rPr>
              <w:t xml:space="preserve"> </w:t>
            </w:r>
            <w:r w:rsidRPr="003709B3">
              <w:rPr>
                <w:bCs/>
                <w:sz w:val="24"/>
                <w:szCs w:val="24"/>
              </w:rPr>
              <w:t>skala 5</w:t>
            </w:r>
          </w:p>
          <w:p w:rsidR="001A4893" w:rsidRPr="003709B3" w:rsidRDefault="001A4893" w:rsidP="001A4893">
            <w:pPr>
              <w:pStyle w:val="ListParagraph"/>
              <w:spacing w:before="240" w:line="276" w:lineRule="auto"/>
              <w:ind w:left="317"/>
              <w:rPr>
                <w:bCs/>
                <w:sz w:val="24"/>
                <w:szCs w:val="24"/>
              </w:rPr>
            </w:pPr>
            <w:r w:rsidRPr="003709B3">
              <w:rPr>
                <w:bCs/>
                <w:sz w:val="24"/>
                <w:szCs w:val="24"/>
              </w:rPr>
              <w:t>(212019) focus menyempit</w:t>
            </w:r>
            <w:r w:rsidR="00AA6C56">
              <w:rPr>
                <w:bCs/>
                <w:sz w:val="24"/>
                <w:szCs w:val="24"/>
                <w:lang w:val="en-US"/>
              </w:rPr>
              <w:t xml:space="preserve"> </w:t>
            </w:r>
            <w:r w:rsidRPr="003709B3">
              <w:rPr>
                <w:bCs/>
                <w:sz w:val="24"/>
                <w:szCs w:val="24"/>
              </w:rPr>
              <w:t>dari</w:t>
            </w:r>
            <w:r w:rsidR="00AA6C56">
              <w:rPr>
                <w:bCs/>
                <w:sz w:val="24"/>
                <w:szCs w:val="24"/>
                <w:lang w:val="en-US"/>
              </w:rPr>
              <w:t xml:space="preserve"> </w:t>
            </w:r>
            <w:r w:rsidRPr="003709B3">
              <w:rPr>
                <w:bCs/>
                <w:sz w:val="24"/>
                <w:szCs w:val="24"/>
              </w:rPr>
              <w:t>skala 1 ke</w:t>
            </w:r>
            <w:r w:rsidR="00AA6C56">
              <w:rPr>
                <w:bCs/>
                <w:sz w:val="24"/>
                <w:szCs w:val="24"/>
                <w:lang w:val="en-US"/>
              </w:rPr>
              <w:t xml:space="preserve"> </w:t>
            </w:r>
            <w:r w:rsidRPr="003709B3">
              <w:rPr>
                <w:bCs/>
                <w:sz w:val="24"/>
                <w:szCs w:val="24"/>
              </w:rPr>
              <w:t>skala 4</w:t>
            </w:r>
          </w:p>
          <w:p w:rsidR="001A4893" w:rsidRPr="003709B3" w:rsidRDefault="001A4893" w:rsidP="001A4893">
            <w:pPr>
              <w:pStyle w:val="ListParagraph"/>
              <w:spacing w:before="240" w:line="276" w:lineRule="auto"/>
              <w:ind w:left="317"/>
              <w:rPr>
                <w:bCs/>
                <w:sz w:val="24"/>
                <w:szCs w:val="24"/>
              </w:rPr>
            </w:pPr>
            <w:r w:rsidRPr="003709B3">
              <w:rPr>
                <w:bCs/>
                <w:sz w:val="24"/>
                <w:szCs w:val="24"/>
              </w:rPr>
              <w:t>(212009) ketegangan</w:t>
            </w:r>
            <w:r w:rsidR="00AA6C56">
              <w:rPr>
                <w:bCs/>
                <w:sz w:val="24"/>
                <w:szCs w:val="24"/>
                <w:lang w:val="en-US"/>
              </w:rPr>
              <w:t xml:space="preserve"> </w:t>
            </w:r>
            <w:r w:rsidRPr="003709B3">
              <w:rPr>
                <w:bCs/>
                <w:sz w:val="24"/>
                <w:szCs w:val="24"/>
              </w:rPr>
              <w:t>otot</w:t>
            </w:r>
            <w:r w:rsidR="00AA6C56">
              <w:rPr>
                <w:bCs/>
                <w:sz w:val="24"/>
                <w:szCs w:val="24"/>
                <w:lang w:val="en-US"/>
              </w:rPr>
              <w:t xml:space="preserve"> </w:t>
            </w:r>
            <w:r w:rsidRPr="003709B3">
              <w:rPr>
                <w:bCs/>
                <w:sz w:val="24"/>
                <w:szCs w:val="24"/>
              </w:rPr>
              <w:t>ditingkatkan</w:t>
            </w:r>
            <w:r w:rsidR="00AA6C56">
              <w:rPr>
                <w:bCs/>
                <w:sz w:val="24"/>
                <w:szCs w:val="24"/>
                <w:lang w:val="en-US"/>
              </w:rPr>
              <w:t xml:space="preserve"> </w:t>
            </w:r>
            <w:r w:rsidRPr="003709B3">
              <w:rPr>
                <w:bCs/>
                <w:sz w:val="24"/>
                <w:szCs w:val="24"/>
              </w:rPr>
              <w:t>dari</w:t>
            </w:r>
            <w:r w:rsidR="00AA6C56">
              <w:rPr>
                <w:bCs/>
                <w:sz w:val="24"/>
                <w:szCs w:val="24"/>
                <w:lang w:val="en-US"/>
              </w:rPr>
              <w:t xml:space="preserve"> </w:t>
            </w:r>
            <w:r w:rsidRPr="003709B3">
              <w:rPr>
                <w:bCs/>
                <w:sz w:val="24"/>
                <w:szCs w:val="24"/>
              </w:rPr>
              <w:t>skala 2 ke</w:t>
            </w:r>
            <w:r w:rsidR="00AA6C56">
              <w:rPr>
                <w:bCs/>
                <w:sz w:val="24"/>
                <w:szCs w:val="24"/>
                <w:lang w:val="en-US"/>
              </w:rPr>
              <w:t xml:space="preserve"> </w:t>
            </w:r>
            <w:r w:rsidRPr="003709B3">
              <w:rPr>
                <w:bCs/>
                <w:sz w:val="24"/>
                <w:szCs w:val="24"/>
              </w:rPr>
              <w:t>skala 3</w:t>
            </w:r>
          </w:p>
        </w:tc>
        <w:tc>
          <w:tcPr>
            <w:tcW w:w="3421" w:type="dxa"/>
          </w:tcPr>
          <w:p w:rsidR="001A4893" w:rsidRPr="003709B3" w:rsidRDefault="001A4893" w:rsidP="00AA6C56">
            <w:pPr>
              <w:pStyle w:val="ListParagraph"/>
              <w:numPr>
                <w:ilvl w:val="0"/>
                <w:numId w:val="54"/>
              </w:numPr>
              <w:shd w:val="clear" w:color="auto" w:fill="FFFFFF" w:themeFill="background1"/>
              <w:spacing w:after="160" w:line="276" w:lineRule="auto"/>
              <w:rPr>
                <w:rFonts w:eastAsia="Times New Roman"/>
                <w:sz w:val="24"/>
                <w:szCs w:val="24"/>
              </w:rPr>
            </w:pPr>
            <w:r w:rsidRPr="003709B3">
              <w:rPr>
                <w:rFonts w:eastAsia="Times New Roman"/>
                <w:bCs/>
                <w:sz w:val="24"/>
                <w:szCs w:val="24"/>
                <w:lang w:val="da-DK"/>
              </w:rPr>
              <w:lastRenderedPageBreak/>
              <w:t>Manajemen Nyeri</w:t>
            </w:r>
            <w:r w:rsidRPr="003709B3">
              <w:rPr>
                <w:rFonts w:eastAsia="Times New Roman"/>
                <w:bCs/>
                <w:sz w:val="24"/>
                <w:szCs w:val="24"/>
              </w:rPr>
              <w:t xml:space="preserve"> (1400)</w:t>
            </w:r>
          </w:p>
          <w:p w:rsidR="001A4893" w:rsidRPr="003709B3" w:rsidRDefault="001A4893" w:rsidP="001A4893">
            <w:pPr>
              <w:shd w:val="clear" w:color="auto" w:fill="FFFFFF" w:themeFill="background1"/>
              <w:spacing w:line="276" w:lineRule="auto"/>
              <w:rPr>
                <w:rFonts w:eastAsia="Times New Roman"/>
                <w:sz w:val="24"/>
                <w:szCs w:val="24"/>
              </w:rPr>
            </w:pPr>
            <w:r w:rsidRPr="003709B3">
              <w:rPr>
                <w:rFonts w:eastAsia="Times New Roman"/>
                <w:bCs/>
                <w:sz w:val="24"/>
                <w:szCs w:val="24"/>
                <w:lang w:val="da-DK"/>
              </w:rPr>
              <w:t>Intervensi:</w:t>
            </w:r>
          </w:p>
          <w:p w:rsidR="001A4893" w:rsidRPr="003709B3" w:rsidRDefault="001A4893" w:rsidP="00AA6C56">
            <w:pPr>
              <w:pStyle w:val="ListParagraph"/>
              <w:numPr>
                <w:ilvl w:val="0"/>
                <w:numId w:val="55"/>
              </w:numPr>
              <w:shd w:val="clear" w:color="auto" w:fill="FFFFFF" w:themeFill="background1"/>
              <w:spacing w:after="160" w:line="276" w:lineRule="auto"/>
              <w:rPr>
                <w:rFonts w:eastAsia="Times New Roman"/>
                <w:sz w:val="24"/>
                <w:szCs w:val="24"/>
              </w:rPr>
            </w:pPr>
            <w:r w:rsidRPr="003709B3">
              <w:rPr>
                <w:rFonts w:eastAsia="Times New Roman"/>
                <w:sz w:val="24"/>
                <w:szCs w:val="24"/>
              </w:rPr>
              <w:t>Lakukan</w:t>
            </w:r>
            <w:r>
              <w:rPr>
                <w:rFonts w:eastAsia="Times New Roman"/>
                <w:sz w:val="24"/>
                <w:szCs w:val="24"/>
                <w:lang w:val="en-US"/>
              </w:rPr>
              <w:t xml:space="preserve"> </w:t>
            </w:r>
            <w:r w:rsidRPr="003709B3">
              <w:rPr>
                <w:rFonts w:eastAsia="Times New Roman"/>
                <w:sz w:val="24"/>
                <w:szCs w:val="24"/>
              </w:rPr>
              <w:t>pengkajian</w:t>
            </w:r>
            <w:r>
              <w:rPr>
                <w:rFonts w:eastAsia="Times New Roman"/>
                <w:sz w:val="24"/>
                <w:szCs w:val="24"/>
                <w:lang w:val="en-US"/>
              </w:rPr>
              <w:t xml:space="preserve"> </w:t>
            </w:r>
            <w:r w:rsidRPr="003709B3">
              <w:rPr>
                <w:rFonts w:eastAsia="Times New Roman"/>
                <w:sz w:val="24"/>
                <w:szCs w:val="24"/>
              </w:rPr>
              <w:t>nyeri</w:t>
            </w:r>
            <w:r>
              <w:rPr>
                <w:rFonts w:eastAsia="Times New Roman"/>
                <w:sz w:val="24"/>
                <w:szCs w:val="24"/>
                <w:lang w:val="en-US"/>
              </w:rPr>
              <w:t xml:space="preserve"> </w:t>
            </w:r>
            <w:r w:rsidRPr="003709B3">
              <w:rPr>
                <w:rFonts w:eastAsia="Times New Roman"/>
                <w:sz w:val="24"/>
                <w:szCs w:val="24"/>
              </w:rPr>
              <w:t>komprehensif yang meliputi</w:t>
            </w:r>
            <w:r>
              <w:rPr>
                <w:rFonts w:eastAsia="Times New Roman"/>
                <w:sz w:val="24"/>
                <w:szCs w:val="24"/>
                <w:lang w:val="en-US"/>
              </w:rPr>
              <w:t xml:space="preserve"> </w:t>
            </w:r>
            <w:r w:rsidRPr="003709B3">
              <w:rPr>
                <w:rFonts w:eastAsia="Times New Roman"/>
                <w:sz w:val="24"/>
                <w:szCs w:val="24"/>
              </w:rPr>
              <w:t>lokasi, karakteristik, onset/durasi, frekuensi, kualitas, intensitas</w:t>
            </w:r>
            <w:r>
              <w:rPr>
                <w:rFonts w:eastAsia="Times New Roman"/>
                <w:sz w:val="24"/>
                <w:szCs w:val="24"/>
                <w:lang w:val="en-US"/>
              </w:rPr>
              <w:t xml:space="preserve"> </w:t>
            </w:r>
            <w:r w:rsidRPr="003709B3">
              <w:rPr>
                <w:rFonts w:eastAsia="Times New Roman"/>
                <w:sz w:val="24"/>
                <w:szCs w:val="24"/>
              </w:rPr>
              <w:t>atau</w:t>
            </w:r>
            <w:r>
              <w:rPr>
                <w:rFonts w:eastAsia="Times New Roman"/>
                <w:sz w:val="24"/>
                <w:szCs w:val="24"/>
                <w:lang w:val="en-US"/>
              </w:rPr>
              <w:t xml:space="preserve"> </w:t>
            </w:r>
            <w:r w:rsidRPr="003709B3">
              <w:rPr>
                <w:rFonts w:eastAsia="Times New Roman"/>
                <w:sz w:val="24"/>
                <w:szCs w:val="24"/>
              </w:rPr>
              <w:t>beratnya</w:t>
            </w:r>
            <w:r>
              <w:rPr>
                <w:rFonts w:eastAsia="Times New Roman"/>
                <w:sz w:val="24"/>
                <w:szCs w:val="24"/>
                <w:lang w:val="en-US"/>
              </w:rPr>
              <w:t xml:space="preserve"> </w:t>
            </w:r>
            <w:r w:rsidRPr="003709B3">
              <w:rPr>
                <w:rFonts w:eastAsia="Times New Roman"/>
                <w:sz w:val="24"/>
                <w:szCs w:val="24"/>
              </w:rPr>
              <w:t>nyeri, dan</w:t>
            </w:r>
            <w:r>
              <w:rPr>
                <w:rFonts w:eastAsia="Times New Roman"/>
                <w:sz w:val="24"/>
                <w:szCs w:val="24"/>
                <w:lang w:val="en-US"/>
              </w:rPr>
              <w:t xml:space="preserve"> </w:t>
            </w:r>
            <w:r w:rsidRPr="003709B3">
              <w:rPr>
                <w:rFonts w:eastAsia="Times New Roman"/>
                <w:sz w:val="24"/>
                <w:szCs w:val="24"/>
              </w:rPr>
              <w:t>faktor</w:t>
            </w:r>
            <w:r>
              <w:rPr>
                <w:rFonts w:eastAsia="Times New Roman"/>
                <w:sz w:val="24"/>
                <w:szCs w:val="24"/>
                <w:lang w:val="en-US"/>
              </w:rPr>
              <w:t xml:space="preserve"> </w:t>
            </w:r>
            <w:r w:rsidRPr="003709B3">
              <w:rPr>
                <w:rFonts w:eastAsia="Times New Roman"/>
                <w:sz w:val="24"/>
                <w:szCs w:val="24"/>
              </w:rPr>
              <w:t>pencetus</w:t>
            </w:r>
            <w:r>
              <w:rPr>
                <w:rFonts w:eastAsia="Times New Roman"/>
                <w:sz w:val="24"/>
                <w:szCs w:val="24"/>
                <w:lang w:val="en-US"/>
              </w:rPr>
              <w:t xml:space="preserve"> </w:t>
            </w:r>
            <w:r w:rsidRPr="003709B3">
              <w:rPr>
                <w:rFonts w:eastAsia="Times New Roman"/>
                <w:sz w:val="24"/>
                <w:szCs w:val="24"/>
                <w:lang w:val="da-DK"/>
              </w:rPr>
              <w:t xml:space="preserve">Observasi </w:t>
            </w:r>
            <w:r w:rsidRPr="003709B3">
              <w:rPr>
                <w:rFonts w:eastAsia="Times New Roman"/>
                <w:sz w:val="24"/>
                <w:szCs w:val="24"/>
              </w:rPr>
              <w:t>adanya</w:t>
            </w:r>
            <w:r>
              <w:rPr>
                <w:rFonts w:eastAsia="Times New Roman"/>
                <w:sz w:val="24"/>
                <w:szCs w:val="24"/>
                <w:lang w:val="en-US"/>
              </w:rPr>
              <w:t xml:space="preserve"> </w:t>
            </w:r>
            <w:r w:rsidRPr="003709B3">
              <w:rPr>
                <w:rFonts w:eastAsia="Times New Roman"/>
                <w:sz w:val="24"/>
                <w:szCs w:val="24"/>
              </w:rPr>
              <w:t>petunjuk</w:t>
            </w:r>
            <w:r>
              <w:rPr>
                <w:rFonts w:eastAsia="Times New Roman"/>
                <w:sz w:val="24"/>
                <w:szCs w:val="24"/>
                <w:lang w:val="en-US"/>
              </w:rPr>
              <w:t xml:space="preserve"> </w:t>
            </w:r>
            <w:r w:rsidRPr="003709B3">
              <w:rPr>
                <w:rFonts w:eastAsia="Times New Roman"/>
                <w:sz w:val="24"/>
                <w:szCs w:val="24"/>
                <w:lang w:val="da-DK"/>
              </w:rPr>
              <w:t xml:space="preserve">non verbal </w:t>
            </w:r>
            <w:r w:rsidRPr="003709B3">
              <w:rPr>
                <w:rFonts w:eastAsia="Times New Roman"/>
                <w:sz w:val="24"/>
                <w:szCs w:val="24"/>
              </w:rPr>
              <w:t>mengenai</w:t>
            </w:r>
            <w:r>
              <w:rPr>
                <w:rFonts w:eastAsia="Times New Roman"/>
                <w:sz w:val="24"/>
                <w:szCs w:val="24"/>
                <w:lang w:val="en-US"/>
              </w:rPr>
              <w:t xml:space="preserve"> </w:t>
            </w:r>
            <w:r w:rsidRPr="003709B3">
              <w:rPr>
                <w:rFonts w:eastAsia="Times New Roman"/>
                <w:sz w:val="24"/>
                <w:szCs w:val="24"/>
                <w:lang w:val="da-DK"/>
              </w:rPr>
              <w:t xml:space="preserve">ketidaknyamanan, </w:t>
            </w:r>
            <w:r w:rsidRPr="003709B3">
              <w:rPr>
                <w:rFonts w:eastAsia="Times New Roman"/>
                <w:sz w:val="24"/>
                <w:szCs w:val="24"/>
              </w:rPr>
              <w:t>terutama</w:t>
            </w:r>
            <w:r>
              <w:rPr>
                <w:rFonts w:eastAsia="Times New Roman"/>
                <w:sz w:val="24"/>
                <w:szCs w:val="24"/>
                <w:lang w:val="en-US"/>
              </w:rPr>
              <w:t xml:space="preserve"> </w:t>
            </w:r>
            <w:r w:rsidRPr="003709B3">
              <w:rPr>
                <w:rFonts w:eastAsia="Times New Roman"/>
                <w:sz w:val="24"/>
                <w:szCs w:val="24"/>
              </w:rPr>
              <w:t>kepada</w:t>
            </w:r>
            <w:r>
              <w:rPr>
                <w:rFonts w:eastAsia="Times New Roman"/>
                <w:sz w:val="24"/>
                <w:szCs w:val="24"/>
                <w:lang w:val="en-US"/>
              </w:rPr>
              <w:t xml:space="preserve"> </w:t>
            </w:r>
            <w:r w:rsidRPr="003709B3">
              <w:rPr>
                <w:rFonts w:eastAsia="Times New Roman"/>
                <w:sz w:val="24"/>
                <w:szCs w:val="24"/>
              </w:rPr>
              <w:t>mereka yang tidak</w:t>
            </w:r>
            <w:r>
              <w:rPr>
                <w:rFonts w:eastAsia="Times New Roman"/>
                <w:sz w:val="24"/>
                <w:szCs w:val="24"/>
                <w:lang w:val="en-US"/>
              </w:rPr>
              <w:t xml:space="preserve"> </w:t>
            </w:r>
            <w:r w:rsidRPr="003709B3">
              <w:rPr>
                <w:rFonts w:eastAsia="Times New Roman"/>
                <w:sz w:val="24"/>
                <w:szCs w:val="24"/>
              </w:rPr>
              <w:t>dapat</w:t>
            </w:r>
            <w:r>
              <w:rPr>
                <w:rFonts w:eastAsia="Times New Roman"/>
                <w:sz w:val="24"/>
                <w:szCs w:val="24"/>
                <w:lang w:val="en-US"/>
              </w:rPr>
              <w:t xml:space="preserve"> </w:t>
            </w:r>
            <w:r w:rsidRPr="003709B3">
              <w:rPr>
                <w:rFonts w:eastAsia="Times New Roman"/>
                <w:sz w:val="24"/>
                <w:szCs w:val="24"/>
              </w:rPr>
              <w:t>ber</w:t>
            </w:r>
            <w:r w:rsidRPr="003709B3">
              <w:rPr>
                <w:rFonts w:eastAsia="Times New Roman"/>
                <w:sz w:val="24"/>
                <w:szCs w:val="24"/>
                <w:lang w:val="da-DK"/>
              </w:rPr>
              <w:t>komunikasi secara efektif</w:t>
            </w:r>
          </w:p>
          <w:p w:rsidR="001A4893" w:rsidRPr="003709B3" w:rsidRDefault="001A4893" w:rsidP="00AA6C56">
            <w:pPr>
              <w:pStyle w:val="ListParagraph"/>
              <w:numPr>
                <w:ilvl w:val="0"/>
                <w:numId w:val="55"/>
              </w:numPr>
              <w:shd w:val="clear" w:color="auto" w:fill="FFFFFF" w:themeFill="background1"/>
              <w:spacing w:after="160" w:line="276" w:lineRule="auto"/>
              <w:rPr>
                <w:rFonts w:eastAsia="Times New Roman"/>
                <w:sz w:val="24"/>
                <w:szCs w:val="24"/>
              </w:rPr>
            </w:pPr>
            <w:r w:rsidRPr="003709B3">
              <w:rPr>
                <w:rFonts w:eastAsia="Times New Roman"/>
                <w:sz w:val="24"/>
                <w:szCs w:val="24"/>
                <w:lang w:val="da-DK"/>
              </w:rPr>
              <w:t xml:space="preserve">Gunakan </w:t>
            </w:r>
            <w:r w:rsidRPr="003709B3">
              <w:rPr>
                <w:rFonts w:eastAsia="Times New Roman"/>
                <w:sz w:val="24"/>
                <w:szCs w:val="24"/>
              </w:rPr>
              <w:t>strategi</w:t>
            </w:r>
            <w:r>
              <w:rPr>
                <w:rFonts w:eastAsia="Times New Roman"/>
                <w:sz w:val="24"/>
                <w:szCs w:val="24"/>
                <w:lang w:val="en-US"/>
              </w:rPr>
              <w:t xml:space="preserve"> </w:t>
            </w:r>
            <w:r w:rsidRPr="003709B3">
              <w:rPr>
                <w:rFonts w:eastAsia="Times New Roman"/>
                <w:sz w:val="24"/>
                <w:szCs w:val="24"/>
                <w:lang w:val="da-DK"/>
              </w:rPr>
              <w:t xml:space="preserve">komunkasi terapeutik </w:t>
            </w:r>
            <w:r w:rsidRPr="003709B3">
              <w:rPr>
                <w:rFonts w:eastAsia="Times New Roman"/>
                <w:sz w:val="24"/>
                <w:szCs w:val="24"/>
              </w:rPr>
              <w:t>untuk</w:t>
            </w:r>
            <w:r>
              <w:rPr>
                <w:rFonts w:eastAsia="Times New Roman"/>
                <w:sz w:val="24"/>
                <w:szCs w:val="24"/>
                <w:lang w:val="en-US"/>
              </w:rPr>
              <w:t xml:space="preserve"> </w:t>
            </w:r>
            <w:r w:rsidRPr="003709B3">
              <w:rPr>
                <w:rFonts w:eastAsia="Times New Roman"/>
                <w:sz w:val="24"/>
                <w:szCs w:val="24"/>
              </w:rPr>
              <w:t>mengetahui</w:t>
            </w:r>
            <w:r>
              <w:rPr>
                <w:rFonts w:eastAsia="Times New Roman"/>
                <w:sz w:val="24"/>
                <w:szCs w:val="24"/>
                <w:lang w:val="en-US"/>
              </w:rPr>
              <w:t xml:space="preserve"> </w:t>
            </w:r>
            <w:r w:rsidRPr="003709B3">
              <w:rPr>
                <w:rFonts w:eastAsia="Times New Roman"/>
                <w:sz w:val="24"/>
                <w:szCs w:val="24"/>
              </w:rPr>
              <w:t>pengalaman</w:t>
            </w:r>
            <w:r>
              <w:rPr>
                <w:rFonts w:eastAsia="Times New Roman"/>
                <w:sz w:val="24"/>
                <w:szCs w:val="24"/>
                <w:lang w:val="en-US"/>
              </w:rPr>
              <w:t xml:space="preserve"> </w:t>
            </w:r>
            <w:r w:rsidRPr="003709B3">
              <w:rPr>
                <w:rFonts w:eastAsia="Times New Roman"/>
                <w:sz w:val="24"/>
                <w:szCs w:val="24"/>
              </w:rPr>
              <w:t>nyeri</w:t>
            </w:r>
            <w:r>
              <w:rPr>
                <w:rFonts w:eastAsia="Times New Roman"/>
                <w:sz w:val="24"/>
                <w:szCs w:val="24"/>
                <w:lang w:val="en-US"/>
              </w:rPr>
              <w:t xml:space="preserve"> </w:t>
            </w:r>
            <w:r w:rsidRPr="003709B3">
              <w:rPr>
                <w:rFonts w:eastAsia="Times New Roman"/>
                <w:sz w:val="24"/>
                <w:szCs w:val="24"/>
              </w:rPr>
              <w:t>dan</w:t>
            </w:r>
            <w:r>
              <w:rPr>
                <w:rFonts w:eastAsia="Times New Roman"/>
                <w:sz w:val="24"/>
                <w:szCs w:val="24"/>
                <w:lang w:val="en-US"/>
              </w:rPr>
              <w:t xml:space="preserve"> </w:t>
            </w:r>
            <w:r w:rsidRPr="003709B3">
              <w:rPr>
                <w:rFonts w:eastAsia="Times New Roman"/>
                <w:sz w:val="24"/>
                <w:szCs w:val="24"/>
              </w:rPr>
              <w:t>sampaikan</w:t>
            </w:r>
            <w:r>
              <w:rPr>
                <w:rFonts w:eastAsia="Times New Roman"/>
                <w:sz w:val="24"/>
                <w:szCs w:val="24"/>
                <w:lang w:val="en-US"/>
              </w:rPr>
              <w:t xml:space="preserve"> </w:t>
            </w:r>
            <w:r w:rsidRPr="003709B3">
              <w:rPr>
                <w:rFonts w:eastAsia="Times New Roman"/>
                <w:sz w:val="24"/>
                <w:szCs w:val="24"/>
              </w:rPr>
              <w:t>penerimaan</w:t>
            </w:r>
            <w:r>
              <w:rPr>
                <w:rFonts w:eastAsia="Times New Roman"/>
                <w:sz w:val="24"/>
                <w:szCs w:val="24"/>
                <w:lang w:val="en-US"/>
              </w:rPr>
              <w:t xml:space="preserve"> </w:t>
            </w:r>
            <w:r w:rsidRPr="003709B3">
              <w:rPr>
                <w:rFonts w:eastAsia="Times New Roman"/>
                <w:sz w:val="24"/>
                <w:szCs w:val="24"/>
              </w:rPr>
              <w:t>pasien</w:t>
            </w:r>
            <w:r>
              <w:rPr>
                <w:rFonts w:eastAsia="Times New Roman"/>
                <w:sz w:val="24"/>
                <w:szCs w:val="24"/>
                <w:lang w:val="en-US"/>
              </w:rPr>
              <w:t xml:space="preserve"> </w:t>
            </w:r>
            <w:r w:rsidRPr="003709B3">
              <w:rPr>
                <w:rFonts w:eastAsia="Times New Roman"/>
                <w:sz w:val="24"/>
                <w:szCs w:val="24"/>
              </w:rPr>
              <w:t>terhadap</w:t>
            </w:r>
            <w:r>
              <w:rPr>
                <w:rFonts w:eastAsia="Times New Roman"/>
                <w:sz w:val="24"/>
                <w:szCs w:val="24"/>
                <w:lang w:val="en-US"/>
              </w:rPr>
              <w:t xml:space="preserve"> </w:t>
            </w:r>
            <w:r w:rsidRPr="003709B3">
              <w:rPr>
                <w:rFonts w:eastAsia="Times New Roman"/>
                <w:sz w:val="24"/>
                <w:szCs w:val="24"/>
              </w:rPr>
              <w:t>nyeri</w:t>
            </w:r>
          </w:p>
          <w:p w:rsidR="001A4893" w:rsidRPr="003709B3" w:rsidRDefault="001A4893" w:rsidP="00AA6C56">
            <w:pPr>
              <w:pStyle w:val="ListParagraph"/>
              <w:numPr>
                <w:ilvl w:val="0"/>
                <w:numId w:val="55"/>
              </w:numPr>
              <w:shd w:val="clear" w:color="auto" w:fill="FFFFFF" w:themeFill="background1"/>
              <w:spacing w:after="160" w:line="276" w:lineRule="auto"/>
              <w:rPr>
                <w:rFonts w:eastAsia="Times New Roman"/>
                <w:sz w:val="24"/>
                <w:szCs w:val="24"/>
              </w:rPr>
            </w:pPr>
            <w:r w:rsidRPr="003709B3">
              <w:rPr>
                <w:rFonts w:eastAsia="Times New Roman"/>
                <w:sz w:val="24"/>
                <w:szCs w:val="24"/>
              </w:rPr>
              <w:t>Gali</w:t>
            </w:r>
            <w:r>
              <w:rPr>
                <w:rFonts w:eastAsia="Times New Roman"/>
                <w:sz w:val="24"/>
                <w:szCs w:val="24"/>
                <w:lang w:val="en-US"/>
              </w:rPr>
              <w:t xml:space="preserve"> </w:t>
            </w:r>
            <w:r w:rsidRPr="003709B3">
              <w:rPr>
                <w:rFonts w:eastAsia="Times New Roman"/>
                <w:sz w:val="24"/>
                <w:szCs w:val="24"/>
              </w:rPr>
              <w:t>pengetahuan</w:t>
            </w:r>
            <w:r>
              <w:rPr>
                <w:rFonts w:eastAsia="Times New Roman"/>
                <w:sz w:val="24"/>
                <w:szCs w:val="24"/>
                <w:lang w:val="en-US"/>
              </w:rPr>
              <w:t xml:space="preserve"> </w:t>
            </w:r>
            <w:r w:rsidRPr="003709B3">
              <w:rPr>
                <w:rFonts w:eastAsia="Times New Roman"/>
                <w:sz w:val="24"/>
                <w:szCs w:val="24"/>
              </w:rPr>
              <w:t>dan</w:t>
            </w:r>
            <w:r>
              <w:rPr>
                <w:rFonts w:eastAsia="Times New Roman"/>
                <w:sz w:val="24"/>
                <w:szCs w:val="24"/>
                <w:lang w:val="en-US"/>
              </w:rPr>
              <w:t xml:space="preserve"> </w:t>
            </w:r>
            <w:r w:rsidRPr="003709B3">
              <w:rPr>
                <w:rFonts w:eastAsia="Times New Roman"/>
                <w:sz w:val="24"/>
                <w:szCs w:val="24"/>
              </w:rPr>
              <w:t>kepercayaan</w:t>
            </w:r>
            <w:r>
              <w:rPr>
                <w:rFonts w:eastAsia="Times New Roman"/>
                <w:sz w:val="24"/>
                <w:szCs w:val="24"/>
                <w:lang w:val="en-US"/>
              </w:rPr>
              <w:t xml:space="preserve"> </w:t>
            </w:r>
            <w:r w:rsidRPr="003709B3">
              <w:rPr>
                <w:rFonts w:eastAsia="Times New Roman"/>
                <w:sz w:val="24"/>
                <w:szCs w:val="24"/>
              </w:rPr>
              <w:t>pasien</w:t>
            </w:r>
            <w:r>
              <w:rPr>
                <w:rFonts w:eastAsia="Times New Roman"/>
                <w:sz w:val="24"/>
                <w:szCs w:val="24"/>
                <w:lang w:val="en-US"/>
              </w:rPr>
              <w:t xml:space="preserve"> </w:t>
            </w:r>
            <w:r w:rsidRPr="003709B3">
              <w:rPr>
                <w:rFonts w:eastAsia="Times New Roman"/>
                <w:sz w:val="24"/>
                <w:szCs w:val="24"/>
              </w:rPr>
              <w:t>terhadap</w:t>
            </w:r>
            <w:r>
              <w:rPr>
                <w:rFonts w:eastAsia="Times New Roman"/>
                <w:sz w:val="24"/>
                <w:szCs w:val="24"/>
                <w:lang w:val="en-US"/>
              </w:rPr>
              <w:t xml:space="preserve"> </w:t>
            </w:r>
            <w:r w:rsidRPr="003709B3">
              <w:rPr>
                <w:rFonts w:eastAsia="Times New Roman"/>
                <w:sz w:val="24"/>
                <w:szCs w:val="24"/>
              </w:rPr>
              <w:t>nyeri</w:t>
            </w:r>
          </w:p>
          <w:p w:rsidR="001A4893" w:rsidRPr="003709B3" w:rsidRDefault="001A4893" w:rsidP="00AA6C56">
            <w:pPr>
              <w:pStyle w:val="ListParagraph"/>
              <w:numPr>
                <w:ilvl w:val="0"/>
                <w:numId w:val="55"/>
              </w:numPr>
              <w:shd w:val="clear" w:color="auto" w:fill="FFFFFF" w:themeFill="background1"/>
              <w:spacing w:after="160" w:line="276" w:lineRule="auto"/>
              <w:rPr>
                <w:rFonts w:eastAsia="Times New Roman"/>
                <w:sz w:val="24"/>
                <w:szCs w:val="24"/>
              </w:rPr>
            </w:pPr>
            <w:r w:rsidRPr="003709B3">
              <w:rPr>
                <w:rFonts w:eastAsia="Times New Roman"/>
                <w:sz w:val="24"/>
                <w:szCs w:val="24"/>
              </w:rPr>
              <w:t>Pertimbangkan</w:t>
            </w:r>
            <w:r>
              <w:rPr>
                <w:rFonts w:eastAsia="Times New Roman"/>
                <w:sz w:val="24"/>
                <w:szCs w:val="24"/>
                <w:lang w:val="en-US"/>
              </w:rPr>
              <w:t xml:space="preserve"> </w:t>
            </w:r>
            <w:r w:rsidRPr="003709B3">
              <w:rPr>
                <w:rFonts w:eastAsia="Times New Roman"/>
                <w:sz w:val="24"/>
                <w:szCs w:val="24"/>
              </w:rPr>
              <w:t>pengaruh</w:t>
            </w:r>
            <w:r>
              <w:rPr>
                <w:rFonts w:eastAsia="Times New Roman"/>
                <w:sz w:val="24"/>
                <w:szCs w:val="24"/>
                <w:lang w:val="en-US"/>
              </w:rPr>
              <w:t xml:space="preserve"> </w:t>
            </w:r>
            <w:r w:rsidRPr="003709B3">
              <w:rPr>
                <w:rFonts w:eastAsia="Times New Roman"/>
                <w:sz w:val="24"/>
                <w:szCs w:val="24"/>
              </w:rPr>
              <w:t>budaya</w:t>
            </w:r>
            <w:r>
              <w:rPr>
                <w:rFonts w:eastAsia="Times New Roman"/>
                <w:sz w:val="24"/>
                <w:szCs w:val="24"/>
                <w:lang w:val="en-US"/>
              </w:rPr>
              <w:t xml:space="preserve"> </w:t>
            </w:r>
            <w:r w:rsidRPr="003709B3">
              <w:rPr>
                <w:rFonts w:eastAsia="Times New Roman"/>
                <w:sz w:val="24"/>
                <w:szCs w:val="24"/>
              </w:rPr>
              <w:t>terhadap</w:t>
            </w:r>
            <w:r>
              <w:rPr>
                <w:rFonts w:eastAsia="Times New Roman"/>
                <w:sz w:val="24"/>
                <w:szCs w:val="24"/>
                <w:lang w:val="en-US"/>
              </w:rPr>
              <w:t xml:space="preserve"> </w:t>
            </w:r>
            <w:r w:rsidRPr="003709B3">
              <w:rPr>
                <w:rFonts w:eastAsia="Times New Roman"/>
                <w:sz w:val="24"/>
                <w:szCs w:val="24"/>
              </w:rPr>
              <w:t>respon</w:t>
            </w:r>
            <w:r>
              <w:rPr>
                <w:rFonts w:eastAsia="Times New Roman"/>
                <w:sz w:val="24"/>
                <w:szCs w:val="24"/>
                <w:lang w:val="en-US"/>
              </w:rPr>
              <w:t xml:space="preserve"> </w:t>
            </w:r>
            <w:r w:rsidRPr="003709B3">
              <w:rPr>
                <w:rFonts w:eastAsia="Times New Roman"/>
                <w:sz w:val="24"/>
                <w:szCs w:val="24"/>
              </w:rPr>
              <w:t>nyeri</w:t>
            </w:r>
          </w:p>
          <w:p w:rsidR="001A4893" w:rsidRPr="003709B3" w:rsidRDefault="001A4893" w:rsidP="00AA6C56">
            <w:pPr>
              <w:pStyle w:val="ListParagraph"/>
              <w:numPr>
                <w:ilvl w:val="0"/>
                <w:numId w:val="55"/>
              </w:numPr>
              <w:shd w:val="clear" w:color="auto" w:fill="FFFFFF" w:themeFill="background1"/>
              <w:spacing w:after="160" w:line="276" w:lineRule="auto"/>
              <w:rPr>
                <w:rFonts w:eastAsia="Times New Roman"/>
                <w:sz w:val="24"/>
                <w:szCs w:val="24"/>
              </w:rPr>
            </w:pPr>
            <w:r w:rsidRPr="003709B3">
              <w:rPr>
                <w:rFonts w:eastAsia="Times New Roman"/>
                <w:sz w:val="24"/>
                <w:szCs w:val="24"/>
              </w:rPr>
              <w:t>Tentukan</w:t>
            </w:r>
            <w:r>
              <w:rPr>
                <w:rFonts w:eastAsia="Times New Roman"/>
                <w:sz w:val="24"/>
                <w:szCs w:val="24"/>
                <w:lang w:val="en-US"/>
              </w:rPr>
              <w:t xml:space="preserve"> </w:t>
            </w:r>
            <w:r w:rsidRPr="003709B3">
              <w:rPr>
                <w:rFonts w:eastAsia="Times New Roman"/>
                <w:sz w:val="24"/>
                <w:szCs w:val="24"/>
              </w:rPr>
              <w:t>akibat</w:t>
            </w:r>
            <w:r>
              <w:rPr>
                <w:rFonts w:eastAsia="Times New Roman"/>
                <w:sz w:val="24"/>
                <w:szCs w:val="24"/>
                <w:lang w:val="en-US"/>
              </w:rPr>
              <w:t xml:space="preserve"> </w:t>
            </w:r>
            <w:r w:rsidRPr="003709B3">
              <w:rPr>
                <w:rFonts w:eastAsia="Times New Roman"/>
                <w:sz w:val="24"/>
                <w:szCs w:val="24"/>
              </w:rPr>
              <w:t>dari</w:t>
            </w:r>
            <w:r>
              <w:rPr>
                <w:rFonts w:eastAsia="Times New Roman"/>
                <w:sz w:val="24"/>
                <w:szCs w:val="24"/>
                <w:lang w:val="en-US"/>
              </w:rPr>
              <w:t xml:space="preserve"> </w:t>
            </w:r>
            <w:r w:rsidRPr="003709B3">
              <w:rPr>
                <w:rFonts w:eastAsia="Times New Roman"/>
                <w:sz w:val="24"/>
                <w:szCs w:val="24"/>
              </w:rPr>
              <w:t>pengalaman</w:t>
            </w:r>
            <w:r>
              <w:rPr>
                <w:rFonts w:eastAsia="Times New Roman"/>
                <w:sz w:val="24"/>
                <w:szCs w:val="24"/>
                <w:lang w:val="en-US"/>
              </w:rPr>
              <w:t xml:space="preserve"> </w:t>
            </w:r>
            <w:r w:rsidRPr="003709B3">
              <w:rPr>
                <w:rFonts w:eastAsia="Times New Roman"/>
                <w:sz w:val="24"/>
                <w:szCs w:val="24"/>
              </w:rPr>
              <w:t>nyeri</w:t>
            </w:r>
            <w:r>
              <w:rPr>
                <w:rFonts w:eastAsia="Times New Roman"/>
                <w:sz w:val="24"/>
                <w:szCs w:val="24"/>
                <w:lang w:val="en-US"/>
              </w:rPr>
              <w:t xml:space="preserve"> </w:t>
            </w:r>
            <w:r w:rsidRPr="003709B3">
              <w:rPr>
                <w:rFonts w:eastAsia="Times New Roman"/>
                <w:sz w:val="24"/>
                <w:szCs w:val="24"/>
              </w:rPr>
              <w:t>terhadap</w:t>
            </w:r>
            <w:r>
              <w:rPr>
                <w:rFonts w:eastAsia="Times New Roman"/>
                <w:sz w:val="24"/>
                <w:szCs w:val="24"/>
                <w:lang w:val="en-US"/>
              </w:rPr>
              <w:t xml:space="preserve"> </w:t>
            </w:r>
            <w:r w:rsidRPr="003709B3">
              <w:rPr>
                <w:rFonts w:eastAsia="Times New Roman"/>
                <w:sz w:val="24"/>
                <w:szCs w:val="24"/>
              </w:rPr>
              <w:t>kualitas</w:t>
            </w:r>
            <w:r>
              <w:rPr>
                <w:rFonts w:eastAsia="Times New Roman"/>
                <w:sz w:val="24"/>
                <w:szCs w:val="24"/>
                <w:lang w:val="en-US"/>
              </w:rPr>
              <w:t xml:space="preserve"> </w:t>
            </w:r>
            <w:r w:rsidRPr="003709B3">
              <w:rPr>
                <w:rFonts w:eastAsia="Times New Roman"/>
                <w:sz w:val="24"/>
                <w:szCs w:val="24"/>
              </w:rPr>
              <w:t>hidup</w:t>
            </w:r>
            <w:r>
              <w:rPr>
                <w:rFonts w:eastAsia="Times New Roman"/>
                <w:sz w:val="24"/>
                <w:szCs w:val="24"/>
                <w:lang w:val="en-US"/>
              </w:rPr>
              <w:t xml:space="preserve"> </w:t>
            </w:r>
            <w:r w:rsidRPr="003709B3">
              <w:rPr>
                <w:rFonts w:eastAsia="Times New Roman"/>
                <w:sz w:val="24"/>
                <w:szCs w:val="24"/>
              </w:rPr>
              <w:t>pasien</w:t>
            </w:r>
          </w:p>
          <w:p w:rsidR="001A4893" w:rsidRPr="003709B3" w:rsidRDefault="001A4893" w:rsidP="00AA6C56">
            <w:pPr>
              <w:pStyle w:val="ListParagraph"/>
              <w:numPr>
                <w:ilvl w:val="0"/>
                <w:numId w:val="55"/>
              </w:numPr>
              <w:shd w:val="clear" w:color="auto" w:fill="FFFFFF" w:themeFill="background1"/>
              <w:spacing w:after="160" w:line="276" w:lineRule="auto"/>
              <w:rPr>
                <w:rFonts w:eastAsia="Times New Roman"/>
                <w:sz w:val="24"/>
                <w:szCs w:val="24"/>
              </w:rPr>
            </w:pPr>
            <w:r w:rsidRPr="003709B3">
              <w:rPr>
                <w:rFonts w:eastAsia="Times New Roman"/>
                <w:sz w:val="24"/>
                <w:szCs w:val="24"/>
              </w:rPr>
              <w:t>Gali</w:t>
            </w:r>
            <w:r>
              <w:rPr>
                <w:rFonts w:eastAsia="Times New Roman"/>
                <w:sz w:val="24"/>
                <w:szCs w:val="24"/>
                <w:lang w:val="en-US"/>
              </w:rPr>
              <w:t xml:space="preserve"> </w:t>
            </w:r>
            <w:r w:rsidRPr="003709B3">
              <w:rPr>
                <w:rFonts w:eastAsia="Times New Roman"/>
                <w:sz w:val="24"/>
                <w:szCs w:val="24"/>
              </w:rPr>
              <w:t>bersama</w:t>
            </w:r>
            <w:r>
              <w:rPr>
                <w:rFonts w:eastAsia="Times New Roman"/>
                <w:sz w:val="24"/>
                <w:szCs w:val="24"/>
                <w:lang w:val="en-US"/>
              </w:rPr>
              <w:t xml:space="preserve"> </w:t>
            </w:r>
            <w:r w:rsidRPr="003709B3">
              <w:rPr>
                <w:rFonts w:eastAsia="Times New Roman"/>
                <w:sz w:val="24"/>
                <w:szCs w:val="24"/>
              </w:rPr>
              <w:t>pasien</w:t>
            </w:r>
            <w:r>
              <w:rPr>
                <w:rFonts w:eastAsia="Times New Roman"/>
                <w:sz w:val="24"/>
                <w:szCs w:val="24"/>
                <w:lang w:val="en-US"/>
              </w:rPr>
              <w:t xml:space="preserve"> </w:t>
            </w:r>
            <w:r w:rsidRPr="003709B3">
              <w:rPr>
                <w:rFonts w:eastAsia="Times New Roman"/>
                <w:sz w:val="24"/>
                <w:szCs w:val="24"/>
              </w:rPr>
              <w:t>faktor-faktor yang dapat</w:t>
            </w:r>
            <w:r>
              <w:rPr>
                <w:rFonts w:eastAsia="Times New Roman"/>
                <w:sz w:val="24"/>
                <w:szCs w:val="24"/>
                <w:lang w:val="en-US"/>
              </w:rPr>
              <w:t xml:space="preserve"> </w:t>
            </w:r>
            <w:r w:rsidRPr="003709B3">
              <w:rPr>
                <w:rFonts w:eastAsia="Times New Roman"/>
                <w:sz w:val="24"/>
                <w:szCs w:val="24"/>
              </w:rPr>
              <w:t>menurunkan</w:t>
            </w:r>
            <w:r>
              <w:rPr>
                <w:rFonts w:eastAsia="Times New Roman"/>
                <w:sz w:val="24"/>
                <w:szCs w:val="24"/>
                <w:lang w:val="en-US"/>
              </w:rPr>
              <w:t xml:space="preserve"> </w:t>
            </w:r>
            <w:r w:rsidRPr="003709B3">
              <w:rPr>
                <w:rFonts w:eastAsia="Times New Roman"/>
                <w:sz w:val="24"/>
                <w:szCs w:val="24"/>
              </w:rPr>
              <w:t>atau</w:t>
            </w:r>
            <w:r>
              <w:rPr>
                <w:rFonts w:eastAsia="Times New Roman"/>
                <w:sz w:val="24"/>
                <w:szCs w:val="24"/>
                <w:lang w:val="en-US"/>
              </w:rPr>
              <w:t xml:space="preserve"> </w:t>
            </w:r>
            <w:r w:rsidRPr="003709B3">
              <w:rPr>
                <w:rFonts w:eastAsia="Times New Roman"/>
                <w:sz w:val="24"/>
                <w:szCs w:val="24"/>
              </w:rPr>
              <w:t>memperberat</w:t>
            </w:r>
            <w:r w:rsidR="00E613AF">
              <w:rPr>
                <w:rFonts w:eastAsia="Times New Roman"/>
                <w:sz w:val="24"/>
                <w:szCs w:val="24"/>
                <w:lang w:val="en-US"/>
              </w:rPr>
              <w:t xml:space="preserve"> </w:t>
            </w:r>
            <w:r w:rsidRPr="003709B3">
              <w:rPr>
                <w:rFonts w:eastAsia="Times New Roman"/>
                <w:sz w:val="24"/>
                <w:szCs w:val="24"/>
              </w:rPr>
              <w:t>nyeri</w:t>
            </w:r>
          </w:p>
          <w:p w:rsidR="001A4893" w:rsidRPr="003709B3" w:rsidRDefault="001A4893" w:rsidP="00AA6C56">
            <w:pPr>
              <w:pStyle w:val="ListParagraph"/>
              <w:numPr>
                <w:ilvl w:val="0"/>
                <w:numId w:val="55"/>
              </w:numPr>
              <w:shd w:val="clear" w:color="auto" w:fill="FFFFFF" w:themeFill="background1"/>
              <w:spacing w:after="160" w:line="276" w:lineRule="auto"/>
              <w:rPr>
                <w:rFonts w:eastAsia="Times New Roman"/>
                <w:sz w:val="24"/>
                <w:szCs w:val="24"/>
              </w:rPr>
            </w:pPr>
            <w:r w:rsidRPr="003709B3">
              <w:rPr>
                <w:rFonts w:eastAsia="Times New Roman"/>
                <w:sz w:val="24"/>
                <w:szCs w:val="24"/>
              </w:rPr>
              <w:t>Evaluasi</w:t>
            </w:r>
            <w:r w:rsidR="00E613AF">
              <w:rPr>
                <w:rFonts w:eastAsia="Times New Roman"/>
                <w:sz w:val="24"/>
                <w:szCs w:val="24"/>
                <w:lang w:val="en-US"/>
              </w:rPr>
              <w:t xml:space="preserve"> </w:t>
            </w:r>
            <w:r w:rsidRPr="003709B3">
              <w:rPr>
                <w:rFonts w:eastAsia="Times New Roman"/>
                <w:sz w:val="24"/>
                <w:szCs w:val="24"/>
              </w:rPr>
              <w:t>bersama</w:t>
            </w:r>
            <w:r w:rsidR="00AA6C56">
              <w:rPr>
                <w:rFonts w:eastAsia="Times New Roman"/>
                <w:sz w:val="24"/>
                <w:szCs w:val="24"/>
                <w:lang w:val="en-US"/>
              </w:rPr>
              <w:t xml:space="preserve"> </w:t>
            </w:r>
            <w:r w:rsidRPr="003709B3">
              <w:rPr>
                <w:rFonts w:eastAsia="Times New Roman"/>
                <w:sz w:val="24"/>
                <w:szCs w:val="24"/>
              </w:rPr>
              <w:t>tim</w:t>
            </w:r>
            <w:r w:rsidR="00AA6C56">
              <w:rPr>
                <w:rFonts w:eastAsia="Times New Roman"/>
                <w:sz w:val="24"/>
                <w:szCs w:val="24"/>
                <w:lang w:val="en-US"/>
              </w:rPr>
              <w:t xml:space="preserve"> </w:t>
            </w:r>
            <w:r w:rsidRPr="003709B3">
              <w:rPr>
                <w:rFonts w:eastAsia="Times New Roman"/>
                <w:sz w:val="24"/>
                <w:szCs w:val="24"/>
              </w:rPr>
              <w:t>kesehatan</w:t>
            </w:r>
            <w:r w:rsidR="00AA6C56">
              <w:rPr>
                <w:rFonts w:eastAsia="Times New Roman"/>
                <w:sz w:val="24"/>
                <w:szCs w:val="24"/>
                <w:lang w:val="en-US"/>
              </w:rPr>
              <w:t xml:space="preserve"> </w:t>
            </w:r>
            <w:r w:rsidRPr="003709B3">
              <w:rPr>
                <w:rFonts w:eastAsia="Times New Roman"/>
                <w:sz w:val="24"/>
                <w:szCs w:val="24"/>
              </w:rPr>
              <w:t>lainnya</w:t>
            </w:r>
            <w:r w:rsidR="00AA6C56">
              <w:rPr>
                <w:rFonts w:eastAsia="Times New Roman"/>
                <w:sz w:val="24"/>
                <w:szCs w:val="24"/>
                <w:lang w:val="en-US"/>
              </w:rPr>
              <w:t xml:space="preserve"> </w:t>
            </w:r>
            <w:r w:rsidRPr="003709B3">
              <w:rPr>
                <w:rFonts w:eastAsia="Times New Roman"/>
                <w:sz w:val="24"/>
                <w:szCs w:val="24"/>
                <w:lang w:val="da-DK"/>
              </w:rPr>
              <w:t>tentang keefektifan dari tindakan mengontrol nyeri yang telah digunakan</w:t>
            </w:r>
            <w:r w:rsidR="00AA6C56">
              <w:rPr>
                <w:rFonts w:eastAsia="Times New Roman"/>
                <w:sz w:val="24"/>
                <w:szCs w:val="24"/>
                <w:lang w:val="da-DK"/>
              </w:rPr>
              <w:t xml:space="preserve"> </w:t>
            </w:r>
            <w:r w:rsidRPr="003709B3">
              <w:rPr>
                <w:rFonts w:eastAsia="Times New Roman"/>
                <w:sz w:val="24"/>
                <w:szCs w:val="24"/>
              </w:rPr>
              <w:t>sebelumnya</w:t>
            </w:r>
          </w:p>
          <w:p w:rsidR="001A4893" w:rsidRPr="003709B3" w:rsidRDefault="001A4893" w:rsidP="001A4893">
            <w:pPr>
              <w:pStyle w:val="ListParagraph"/>
              <w:shd w:val="clear" w:color="auto" w:fill="FFFFFF" w:themeFill="background1"/>
              <w:spacing w:line="276" w:lineRule="auto"/>
              <w:ind w:left="360"/>
              <w:rPr>
                <w:rFonts w:eastAsia="Times New Roman"/>
                <w:sz w:val="24"/>
                <w:szCs w:val="24"/>
              </w:rPr>
            </w:pPr>
          </w:p>
          <w:p w:rsidR="001A4893" w:rsidRPr="003709B3" w:rsidRDefault="001A4893" w:rsidP="00AA6C56">
            <w:pPr>
              <w:pStyle w:val="ListParagraph"/>
              <w:numPr>
                <w:ilvl w:val="0"/>
                <w:numId w:val="54"/>
              </w:numPr>
              <w:shd w:val="clear" w:color="auto" w:fill="FFFFFF" w:themeFill="background1"/>
              <w:spacing w:after="160" w:line="276" w:lineRule="auto"/>
              <w:rPr>
                <w:rFonts w:eastAsia="Times New Roman"/>
                <w:sz w:val="24"/>
                <w:szCs w:val="24"/>
              </w:rPr>
            </w:pPr>
            <w:r w:rsidRPr="003709B3">
              <w:rPr>
                <w:rFonts w:eastAsia="Times New Roman"/>
                <w:bCs/>
                <w:sz w:val="24"/>
                <w:szCs w:val="24"/>
                <w:lang w:val="da-DK"/>
              </w:rPr>
              <w:t>Pemberian Analge</w:t>
            </w:r>
            <w:r w:rsidRPr="003709B3">
              <w:rPr>
                <w:rFonts w:eastAsia="Times New Roman"/>
                <w:bCs/>
                <w:sz w:val="24"/>
                <w:szCs w:val="24"/>
              </w:rPr>
              <w:t>si</w:t>
            </w:r>
            <w:r w:rsidRPr="003709B3">
              <w:rPr>
                <w:rFonts w:eastAsia="Times New Roman"/>
                <w:bCs/>
                <w:sz w:val="24"/>
                <w:szCs w:val="24"/>
                <w:lang w:val="da-DK"/>
              </w:rPr>
              <w:t>k</w:t>
            </w:r>
            <w:r w:rsidRPr="003709B3">
              <w:rPr>
                <w:rFonts w:eastAsia="Times New Roman"/>
                <w:bCs/>
                <w:sz w:val="24"/>
                <w:szCs w:val="24"/>
              </w:rPr>
              <w:t xml:space="preserve"> (2210)</w:t>
            </w:r>
          </w:p>
          <w:p w:rsidR="001A4893" w:rsidRPr="003709B3" w:rsidRDefault="001A4893" w:rsidP="001A4893">
            <w:pPr>
              <w:shd w:val="clear" w:color="auto" w:fill="FFFFFF" w:themeFill="background1"/>
              <w:spacing w:line="276" w:lineRule="auto"/>
              <w:rPr>
                <w:rFonts w:eastAsia="Times New Roman"/>
                <w:sz w:val="24"/>
                <w:szCs w:val="24"/>
              </w:rPr>
            </w:pPr>
            <w:r w:rsidRPr="003709B3">
              <w:rPr>
                <w:rFonts w:eastAsia="Times New Roman"/>
                <w:bCs/>
                <w:sz w:val="24"/>
                <w:szCs w:val="24"/>
                <w:lang w:val="da-DK"/>
              </w:rPr>
              <w:t>Intervensi:</w:t>
            </w:r>
          </w:p>
          <w:p w:rsidR="001A4893" w:rsidRPr="003709B3" w:rsidRDefault="001A4893" w:rsidP="00AA6C56">
            <w:pPr>
              <w:pStyle w:val="ListParagraph"/>
              <w:numPr>
                <w:ilvl w:val="0"/>
                <w:numId w:val="56"/>
              </w:numPr>
              <w:shd w:val="clear" w:color="auto" w:fill="FFFFFF" w:themeFill="background1"/>
              <w:spacing w:after="160" w:line="276" w:lineRule="auto"/>
              <w:ind w:left="318" w:hanging="284"/>
              <w:rPr>
                <w:rFonts w:eastAsia="Times New Roman"/>
                <w:sz w:val="24"/>
                <w:szCs w:val="24"/>
              </w:rPr>
            </w:pPr>
            <w:r w:rsidRPr="003709B3">
              <w:rPr>
                <w:rFonts w:eastAsia="Times New Roman"/>
                <w:sz w:val="24"/>
                <w:szCs w:val="24"/>
                <w:lang w:val="da-DK"/>
              </w:rPr>
              <w:t>Tentukan lokasi nyeri, karakteristik, kualitas,dan keparahan sebelum pengobatan</w:t>
            </w:r>
          </w:p>
          <w:p w:rsidR="001A4893" w:rsidRPr="003709B3" w:rsidRDefault="001A4893" w:rsidP="00AA6C56">
            <w:pPr>
              <w:pStyle w:val="ListParagraph"/>
              <w:numPr>
                <w:ilvl w:val="0"/>
                <w:numId w:val="56"/>
              </w:numPr>
              <w:shd w:val="clear" w:color="auto" w:fill="FFFFFF" w:themeFill="background1"/>
              <w:spacing w:after="160" w:line="276" w:lineRule="auto"/>
              <w:ind w:left="318" w:hanging="284"/>
              <w:rPr>
                <w:rFonts w:eastAsia="Times New Roman"/>
                <w:sz w:val="24"/>
                <w:szCs w:val="24"/>
              </w:rPr>
            </w:pPr>
            <w:r w:rsidRPr="003709B3">
              <w:rPr>
                <w:rFonts w:eastAsia="Times New Roman"/>
                <w:sz w:val="24"/>
                <w:szCs w:val="24"/>
              </w:rPr>
              <w:t>Cek</w:t>
            </w:r>
            <w:r w:rsidR="00AA6C56">
              <w:rPr>
                <w:rFonts w:eastAsia="Times New Roman"/>
                <w:sz w:val="24"/>
                <w:szCs w:val="24"/>
                <w:lang w:val="en-US"/>
              </w:rPr>
              <w:t xml:space="preserve"> </w:t>
            </w:r>
            <w:r w:rsidRPr="003709B3">
              <w:rPr>
                <w:rFonts w:eastAsia="Times New Roman"/>
                <w:sz w:val="24"/>
                <w:szCs w:val="24"/>
              </w:rPr>
              <w:t>perintah</w:t>
            </w:r>
            <w:r w:rsidR="00AA6C56">
              <w:rPr>
                <w:rFonts w:eastAsia="Times New Roman"/>
                <w:sz w:val="24"/>
                <w:szCs w:val="24"/>
                <w:lang w:val="en-US"/>
              </w:rPr>
              <w:t xml:space="preserve"> </w:t>
            </w:r>
            <w:r w:rsidRPr="003709B3">
              <w:rPr>
                <w:rFonts w:eastAsia="Times New Roman"/>
                <w:sz w:val="24"/>
                <w:szCs w:val="24"/>
              </w:rPr>
              <w:t>pengobatan</w:t>
            </w:r>
            <w:r w:rsidR="00AA6C56">
              <w:rPr>
                <w:rFonts w:eastAsia="Times New Roman"/>
                <w:sz w:val="24"/>
                <w:szCs w:val="24"/>
                <w:lang w:val="en-US"/>
              </w:rPr>
              <w:t xml:space="preserve"> </w:t>
            </w:r>
            <w:r w:rsidRPr="003709B3">
              <w:rPr>
                <w:rFonts w:eastAsia="Times New Roman"/>
                <w:sz w:val="24"/>
                <w:szCs w:val="24"/>
              </w:rPr>
              <w:t>meliputi</w:t>
            </w:r>
            <w:r w:rsidR="00AA6C56">
              <w:rPr>
                <w:rFonts w:eastAsia="Times New Roman"/>
                <w:sz w:val="24"/>
                <w:szCs w:val="24"/>
                <w:lang w:val="en-US"/>
              </w:rPr>
              <w:t xml:space="preserve"> </w:t>
            </w:r>
            <w:r w:rsidRPr="003709B3">
              <w:rPr>
                <w:rFonts w:eastAsia="Times New Roman"/>
                <w:sz w:val="24"/>
                <w:szCs w:val="24"/>
              </w:rPr>
              <w:t>obat, dosis, dan</w:t>
            </w:r>
            <w:r w:rsidR="00AA6C56">
              <w:rPr>
                <w:rFonts w:eastAsia="Times New Roman"/>
                <w:sz w:val="24"/>
                <w:szCs w:val="24"/>
                <w:lang w:val="en-US"/>
              </w:rPr>
              <w:t xml:space="preserve"> </w:t>
            </w:r>
            <w:r w:rsidRPr="003709B3">
              <w:rPr>
                <w:rFonts w:eastAsia="Times New Roman"/>
                <w:sz w:val="24"/>
                <w:szCs w:val="24"/>
              </w:rPr>
              <w:t>frekuensi</w:t>
            </w:r>
            <w:r w:rsidR="00AA6C56">
              <w:rPr>
                <w:rFonts w:eastAsia="Times New Roman"/>
                <w:sz w:val="24"/>
                <w:szCs w:val="24"/>
                <w:lang w:val="en-US"/>
              </w:rPr>
              <w:t xml:space="preserve"> </w:t>
            </w:r>
            <w:r w:rsidRPr="003709B3">
              <w:rPr>
                <w:rFonts w:eastAsia="Times New Roman"/>
                <w:sz w:val="24"/>
                <w:szCs w:val="24"/>
              </w:rPr>
              <w:t>obat</w:t>
            </w:r>
            <w:r w:rsidR="00AA6C56">
              <w:rPr>
                <w:rFonts w:eastAsia="Times New Roman"/>
                <w:sz w:val="24"/>
                <w:szCs w:val="24"/>
                <w:lang w:val="en-US"/>
              </w:rPr>
              <w:t xml:space="preserve"> </w:t>
            </w:r>
            <w:r w:rsidRPr="003709B3">
              <w:rPr>
                <w:rFonts w:eastAsia="Times New Roman"/>
                <w:sz w:val="24"/>
                <w:szCs w:val="24"/>
              </w:rPr>
              <w:t>analgesik yang diresepkan</w:t>
            </w:r>
          </w:p>
          <w:p w:rsidR="001A4893" w:rsidRPr="003709B3" w:rsidRDefault="001A4893" w:rsidP="00AA6C56">
            <w:pPr>
              <w:pStyle w:val="ListParagraph"/>
              <w:numPr>
                <w:ilvl w:val="0"/>
                <w:numId w:val="56"/>
              </w:numPr>
              <w:shd w:val="clear" w:color="auto" w:fill="FFFFFF" w:themeFill="background1"/>
              <w:spacing w:after="160" w:line="276" w:lineRule="auto"/>
              <w:ind w:left="318" w:hanging="284"/>
              <w:rPr>
                <w:rFonts w:eastAsia="Times New Roman"/>
                <w:sz w:val="24"/>
                <w:szCs w:val="24"/>
              </w:rPr>
            </w:pPr>
            <w:r w:rsidRPr="003709B3">
              <w:rPr>
                <w:rFonts w:eastAsia="Times New Roman"/>
                <w:sz w:val="24"/>
                <w:szCs w:val="24"/>
              </w:rPr>
              <w:t>Cek</w:t>
            </w:r>
            <w:r w:rsidR="00AA6C56">
              <w:rPr>
                <w:rFonts w:eastAsia="Times New Roman"/>
                <w:sz w:val="24"/>
                <w:szCs w:val="24"/>
                <w:lang w:val="en-US"/>
              </w:rPr>
              <w:t xml:space="preserve"> </w:t>
            </w:r>
            <w:r w:rsidRPr="003709B3">
              <w:rPr>
                <w:rFonts w:eastAsia="Times New Roman"/>
                <w:sz w:val="24"/>
                <w:szCs w:val="24"/>
              </w:rPr>
              <w:t>adanya</w:t>
            </w:r>
            <w:r w:rsidR="00AA6C56">
              <w:rPr>
                <w:rFonts w:eastAsia="Times New Roman"/>
                <w:sz w:val="24"/>
                <w:szCs w:val="24"/>
                <w:lang w:val="en-US"/>
              </w:rPr>
              <w:t xml:space="preserve"> </w:t>
            </w:r>
            <w:r w:rsidRPr="003709B3">
              <w:rPr>
                <w:rFonts w:eastAsia="Times New Roman"/>
                <w:sz w:val="24"/>
                <w:szCs w:val="24"/>
              </w:rPr>
              <w:t>riwayat</w:t>
            </w:r>
            <w:r w:rsidR="00AA6C56">
              <w:rPr>
                <w:rFonts w:eastAsia="Times New Roman"/>
                <w:sz w:val="24"/>
                <w:szCs w:val="24"/>
                <w:lang w:val="en-US"/>
              </w:rPr>
              <w:t xml:space="preserve"> </w:t>
            </w:r>
            <w:r w:rsidRPr="003709B3">
              <w:rPr>
                <w:rFonts w:eastAsia="Times New Roman"/>
                <w:sz w:val="24"/>
                <w:szCs w:val="24"/>
              </w:rPr>
              <w:t>alergi</w:t>
            </w:r>
            <w:r w:rsidR="00AA6C56">
              <w:rPr>
                <w:rFonts w:eastAsia="Times New Roman"/>
                <w:sz w:val="24"/>
                <w:szCs w:val="24"/>
                <w:lang w:val="en-US"/>
              </w:rPr>
              <w:t xml:space="preserve"> </w:t>
            </w:r>
            <w:r w:rsidRPr="003709B3">
              <w:rPr>
                <w:rFonts w:eastAsia="Times New Roman"/>
                <w:sz w:val="24"/>
                <w:szCs w:val="24"/>
              </w:rPr>
              <w:t>obat</w:t>
            </w:r>
          </w:p>
          <w:p w:rsidR="001A4893" w:rsidRPr="003709B3" w:rsidRDefault="001A4893" w:rsidP="00AA6C56">
            <w:pPr>
              <w:pStyle w:val="ListParagraph"/>
              <w:numPr>
                <w:ilvl w:val="0"/>
                <w:numId w:val="56"/>
              </w:numPr>
              <w:shd w:val="clear" w:color="auto" w:fill="FFFFFF" w:themeFill="background1"/>
              <w:spacing w:after="160" w:line="276" w:lineRule="auto"/>
              <w:ind w:left="318" w:hanging="284"/>
              <w:rPr>
                <w:rFonts w:eastAsia="Times New Roman"/>
                <w:sz w:val="24"/>
                <w:szCs w:val="24"/>
              </w:rPr>
            </w:pPr>
            <w:r w:rsidRPr="003709B3">
              <w:rPr>
                <w:rFonts w:eastAsia="Times New Roman"/>
                <w:sz w:val="24"/>
                <w:szCs w:val="24"/>
              </w:rPr>
              <w:t>Evaluasi</w:t>
            </w:r>
            <w:r w:rsidR="00AA6C56">
              <w:rPr>
                <w:rFonts w:eastAsia="Times New Roman"/>
                <w:sz w:val="24"/>
                <w:szCs w:val="24"/>
                <w:lang w:val="en-US"/>
              </w:rPr>
              <w:t xml:space="preserve"> </w:t>
            </w:r>
            <w:r w:rsidRPr="003709B3">
              <w:rPr>
                <w:rFonts w:eastAsia="Times New Roman"/>
                <w:sz w:val="24"/>
                <w:szCs w:val="24"/>
              </w:rPr>
              <w:t>kemampuan</w:t>
            </w:r>
            <w:r w:rsidR="00AA6C56">
              <w:rPr>
                <w:rFonts w:eastAsia="Times New Roman"/>
                <w:sz w:val="24"/>
                <w:szCs w:val="24"/>
                <w:lang w:val="en-US"/>
              </w:rPr>
              <w:t xml:space="preserve"> </w:t>
            </w:r>
            <w:r w:rsidRPr="003709B3">
              <w:rPr>
                <w:rFonts w:eastAsia="Times New Roman"/>
                <w:sz w:val="24"/>
                <w:szCs w:val="24"/>
              </w:rPr>
              <w:t>pasien</w:t>
            </w:r>
            <w:r w:rsidR="00AA6C56">
              <w:rPr>
                <w:rFonts w:eastAsia="Times New Roman"/>
                <w:sz w:val="24"/>
                <w:szCs w:val="24"/>
                <w:lang w:val="en-US"/>
              </w:rPr>
              <w:t xml:space="preserve"> </w:t>
            </w:r>
            <w:r w:rsidRPr="003709B3">
              <w:rPr>
                <w:rFonts w:eastAsia="Times New Roman"/>
                <w:sz w:val="24"/>
                <w:szCs w:val="24"/>
              </w:rPr>
              <w:t>untuk</w:t>
            </w:r>
            <w:r w:rsidR="00AA6C56">
              <w:rPr>
                <w:rFonts w:eastAsia="Times New Roman"/>
                <w:sz w:val="24"/>
                <w:szCs w:val="24"/>
                <w:lang w:val="en-US"/>
              </w:rPr>
              <w:t xml:space="preserve"> </w:t>
            </w:r>
            <w:r w:rsidRPr="003709B3">
              <w:rPr>
                <w:rFonts w:eastAsia="Times New Roman"/>
                <w:sz w:val="24"/>
                <w:szCs w:val="24"/>
              </w:rPr>
              <w:t>berperan</w:t>
            </w:r>
            <w:r w:rsidR="00AA6C56">
              <w:rPr>
                <w:rFonts w:eastAsia="Times New Roman"/>
                <w:sz w:val="24"/>
                <w:szCs w:val="24"/>
                <w:lang w:val="en-US"/>
              </w:rPr>
              <w:t xml:space="preserve"> </w:t>
            </w:r>
            <w:r w:rsidRPr="003709B3">
              <w:rPr>
                <w:rFonts w:eastAsia="Times New Roman"/>
                <w:sz w:val="24"/>
                <w:szCs w:val="24"/>
              </w:rPr>
              <w:t>serta</w:t>
            </w:r>
            <w:r w:rsidR="00AA6C56">
              <w:rPr>
                <w:rFonts w:eastAsia="Times New Roman"/>
                <w:sz w:val="24"/>
                <w:szCs w:val="24"/>
                <w:lang w:val="en-US"/>
              </w:rPr>
              <w:t xml:space="preserve"> </w:t>
            </w:r>
            <w:r w:rsidRPr="003709B3">
              <w:rPr>
                <w:rFonts w:eastAsia="Times New Roman"/>
                <w:sz w:val="24"/>
                <w:szCs w:val="24"/>
              </w:rPr>
              <w:t>dalam</w:t>
            </w:r>
            <w:r w:rsidR="00AA6C56">
              <w:rPr>
                <w:rFonts w:eastAsia="Times New Roman"/>
                <w:sz w:val="24"/>
                <w:szCs w:val="24"/>
                <w:lang w:val="en-US"/>
              </w:rPr>
              <w:t xml:space="preserve"> </w:t>
            </w:r>
            <w:r w:rsidRPr="003709B3">
              <w:rPr>
                <w:rFonts w:eastAsia="Times New Roman"/>
                <w:sz w:val="24"/>
                <w:szCs w:val="24"/>
              </w:rPr>
              <w:t>pemilihan</w:t>
            </w:r>
            <w:r w:rsidR="00AA6C56">
              <w:rPr>
                <w:rFonts w:eastAsia="Times New Roman"/>
                <w:sz w:val="24"/>
                <w:szCs w:val="24"/>
                <w:lang w:val="en-US"/>
              </w:rPr>
              <w:t xml:space="preserve"> </w:t>
            </w:r>
            <w:r w:rsidRPr="003709B3">
              <w:rPr>
                <w:rFonts w:eastAsia="Times New Roman"/>
                <w:sz w:val="24"/>
                <w:szCs w:val="24"/>
              </w:rPr>
              <w:t>analgesik, rute, dan</w:t>
            </w:r>
            <w:r w:rsidR="00AA6C56">
              <w:rPr>
                <w:rFonts w:eastAsia="Times New Roman"/>
                <w:sz w:val="24"/>
                <w:szCs w:val="24"/>
                <w:lang w:val="en-US"/>
              </w:rPr>
              <w:t xml:space="preserve"> </w:t>
            </w:r>
            <w:r w:rsidRPr="003709B3">
              <w:rPr>
                <w:rFonts w:eastAsia="Times New Roman"/>
                <w:sz w:val="24"/>
                <w:szCs w:val="24"/>
              </w:rPr>
              <w:t>dosis</w:t>
            </w:r>
            <w:r w:rsidR="00AA6C56">
              <w:rPr>
                <w:rFonts w:eastAsia="Times New Roman"/>
                <w:sz w:val="24"/>
                <w:szCs w:val="24"/>
                <w:lang w:val="en-US"/>
              </w:rPr>
              <w:t xml:space="preserve"> </w:t>
            </w:r>
            <w:r w:rsidRPr="003709B3">
              <w:rPr>
                <w:rFonts w:eastAsia="Times New Roman"/>
                <w:sz w:val="24"/>
                <w:szCs w:val="24"/>
              </w:rPr>
              <w:t>dan</w:t>
            </w:r>
            <w:r w:rsidR="00AA6C56">
              <w:rPr>
                <w:rFonts w:eastAsia="Times New Roman"/>
                <w:sz w:val="24"/>
                <w:szCs w:val="24"/>
                <w:lang w:val="en-US"/>
              </w:rPr>
              <w:t xml:space="preserve"> </w:t>
            </w:r>
            <w:r w:rsidRPr="003709B3">
              <w:rPr>
                <w:rFonts w:eastAsia="Times New Roman"/>
                <w:sz w:val="24"/>
                <w:szCs w:val="24"/>
              </w:rPr>
              <w:t>keterlibatan</w:t>
            </w:r>
            <w:r w:rsidR="00AA6C56">
              <w:rPr>
                <w:rFonts w:eastAsia="Times New Roman"/>
                <w:sz w:val="24"/>
                <w:szCs w:val="24"/>
                <w:lang w:val="en-US"/>
              </w:rPr>
              <w:t xml:space="preserve"> </w:t>
            </w:r>
            <w:r w:rsidRPr="003709B3">
              <w:rPr>
                <w:rFonts w:eastAsia="Times New Roman"/>
                <w:sz w:val="24"/>
                <w:szCs w:val="24"/>
              </w:rPr>
              <w:t>pasien, sesuai</w:t>
            </w:r>
            <w:r w:rsidR="00AA6C56">
              <w:rPr>
                <w:rFonts w:eastAsia="Times New Roman"/>
                <w:sz w:val="24"/>
                <w:szCs w:val="24"/>
                <w:lang w:val="en-US"/>
              </w:rPr>
              <w:t xml:space="preserve"> </w:t>
            </w:r>
            <w:r w:rsidRPr="003709B3">
              <w:rPr>
                <w:rFonts w:eastAsia="Times New Roman"/>
                <w:sz w:val="24"/>
                <w:szCs w:val="24"/>
              </w:rPr>
              <w:t>kebutuhan</w:t>
            </w:r>
          </w:p>
          <w:p w:rsidR="001A4893" w:rsidRPr="003709B3" w:rsidRDefault="001A4893" w:rsidP="00AA6C56">
            <w:pPr>
              <w:pStyle w:val="ListParagraph"/>
              <w:numPr>
                <w:ilvl w:val="0"/>
                <w:numId w:val="56"/>
              </w:numPr>
              <w:shd w:val="clear" w:color="auto" w:fill="FFFFFF" w:themeFill="background1"/>
              <w:spacing w:after="160" w:line="276" w:lineRule="auto"/>
              <w:ind w:left="318" w:hanging="284"/>
              <w:rPr>
                <w:rFonts w:eastAsia="Times New Roman"/>
                <w:sz w:val="24"/>
                <w:szCs w:val="24"/>
              </w:rPr>
            </w:pPr>
            <w:r w:rsidRPr="003709B3">
              <w:rPr>
                <w:rFonts w:eastAsia="Times New Roman"/>
                <w:sz w:val="24"/>
                <w:szCs w:val="24"/>
                <w:lang w:val="da-DK"/>
              </w:rPr>
              <w:t>Pilih analgetik secara tepat /kombinasi lebih dari satu analgetik jika telah diresepkan</w:t>
            </w:r>
          </w:p>
          <w:p w:rsidR="001A4893" w:rsidRPr="003709B3" w:rsidRDefault="001A4893" w:rsidP="00AA6C56">
            <w:pPr>
              <w:pStyle w:val="ListParagraph"/>
              <w:numPr>
                <w:ilvl w:val="0"/>
                <w:numId w:val="56"/>
              </w:numPr>
              <w:shd w:val="clear" w:color="auto" w:fill="FFFFFF" w:themeFill="background1"/>
              <w:spacing w:after="160" w:line="276" w:lineRule="auto"/>
              <w:ind w:left="318" w:hanging="284"/>
              <w:rPr>
                <w:rFonts w:eastAsia="Times New Roman"/>
                <w:sz w:val="24"/>
                <w:szCs w:val="24"/>
              </w:rPr>
            </w:pPr>
            <w:r w:rsidRPr="003709B3">
              <w:rPr>
                <w:rFonts w:eastAsia="Times New Roman"/>
                <w:sz w:val="24"/>
                <w:szCs w:val="24"/>
                <w:lang w:val="da-DK"/>
              </w:rPr>
              <w:t>Tentukan pilihan analgetik (narkotik, non narkotik, NSAID) berdasarkan tipe dan keparahan nyeri</w:t>
            </w:r>
          </w:p>
          <w:p w:rsidR="001A4893" w:rsidRPr="003709B3" w:rsidRDefault="001A4893" w:rsidP="00AA6C56">
            <w:pPr>
              <w:pStyle w:val="ListParagraph"/>
              <w:numPr>
                <w:ilvl w:val="0"/>
                <w:numId w:val="56"/>
              </w:numPr>
              <w:shd w:val="clear" w:color="auto" w:fill="FFFFFF" w:themeFill="background1"/>
              <w:spacing w:after="160" w:line="276" w:lineRule="auto"/>
              <w:ind w:left="318" w:hanging="284"/>
              <w:rPr>
                <w:rFonts w:eastAsia="Times New Roman"/>
                <w:sz w:val="24"/>
                <w:szCs w:val="24"/>
              </w:rPr>
            </w:pPr>
            <w:r w:rsidRPr="003709B3">
              <w:rPr>
                <w:rFonts w:eastAsia="Times New Roman"/>
                <w:sz w:val="24"/>
                <w:szCs w:val="24"/>
              </w:rPr>
              <w:t>Monitor tanda-tanda vital, sebelum</w:t>
            </w:r>
            <w:r w:rsidR="00AA6C56">
              <w:rPr>
                <w:rFonts w:eastAsia="Times New Roman"/>
                <w:sz w:val="24"/>
                <w:szCs w:val="24"/>
                <w:lang w:val="en-US"/>
              </w:rPr>
              <w:t xml:space="preserve"> </w:t>
            </w:r>
            <w:r w:rsidRPr="003709B3">
              <w:rPr>
                <w:rFonts w:eastAsia="Times New Roman"/>
                <w:sz w:val="24"/>
                <w:szCs w:val="24"/>
              </w:rPr>
              <w:t>dan</w:t>
            </w:r>
            <w:r w:rsidR="00AA6C56">
              <w:rPr>
                <w:rFonts w:eastAsia="Times New Roman"/>
                <w:sz w:val="24"/>
                <w:szCs w:val="24"/>
                <w:lang w:val="en-US"/>
              </w:rPr>
              <w:t xml:space="preserve"> </w:t>
            </w:r>
            <w:r w:rsidRPr="003709B3">
              <w:rPr>
                <w:rFonts w:eastAsia="Times New Roman"/>
                <w:sz w:val="24"/>
                <w:szCs w:val="24"/>
              </w:rPr>
              <w:t>sesudah</w:t>
            </w:r>
            <w:r w:rsidR="00AA6C56">
              <w:rPr>
                <w:rFonts w:eastAsia="Times New Roman"/>
                <w:sz w:val="24"/>
                <w:szCs w:val="24"/>
                <w:lang w:val="en-US"/>
              </w:rPr>
              <w:t xml:space="preserve"> </w:t>
            </w:r>
            <w:r w:rsidRPr="003709B3">
              <w:rPr>
                <w:rFonts w:eastAsia="Times New Roman"/>
                <w:sz w:val="24"/>
                <w:szCs w:val="24"/>
              </w:rPr>
              <w:t>pemberian</w:t>
            </w:r>
            <w:r w:rsidR="00AA6C56">
              <w:rPr>
                <w:rFonts w:eastAsia="Times New Roman"/>
                <w:sz w:val="24"/>
                <w:szCs w:val="24"/>
                <w:lang w:val="en-US"/>
              </w:rPr>
              <w:t xml:space="preserve"> </w:t>
            </w:r>
            <w:r w:rsidRPr="003709B3">
              <w:rPr>
                <w:rFonts w:eastAsia="Times New Roman"/>
                <w:sz w:val="24"/>
                <w:szCs w:val="24"/>
              </w:rPr>
              <w:t>analgetik</w:t>
            </w:r>
          </w:p>
          <w:p w:rsidR="001A4893" w:rsidRPr="003709B3" w:rsidRDefault="001A4893" w:rsidP="00AA6C56">
            <w:pPr>
              <w:pStyle w:val="ListParagraph"/>
              <w:numPr>
                <w:ilvl w:val="0"/>
                <w:numId w:val="56"/>
              </w:numPr>
              <w:shd w:val="clear" w:color="auto" w:fill="FFFFFF" w:themeFill="background1"/>
              <w:spacing w:after="160" w:line="276" w:lineRule="auto"/>
              <w:ind w:left="318" w:hanging="284"/>
              <w:rPr>
                <w:rFonts w:eastAsia="Times New Roman"/>
                <w:sz w:val="24"/>
                <w:szCs w:val="24"/>
              </w:rPr>
            </w:pPr>
            <w:r w:rsidRPr="003709B3">
              <w:rPr>
                <w:rFonts w:eastAsia="Times New Roman"/>
                <w:sz w:val="24"/>
                <w:szCs w:val="24"/>
                <w:lang w:val="da-DK"/>
              </w:rPr>
              <w:t>Monitor reaksi obat dan efek</w:t>
            </w:r>
            <w:r w:rsidR="00AA6C56">
              <w:rPr>
                <w:rFonts w:eastAsia="Times New Roman"/>
                <w:sz w:val="24"/>
                <w:szCs w:val="24"/>
                <w:lang w:val="da-DK"/>
              </w:rPr>
              <w:t xml:space="preserve"> </w:t>
            </w:r>
            <w:r w:rsidRPr="003709B3">
              <w:rPr>
                <w:rFonts w:eastAsia="Times New Roman"/>
                <w:sz w:val="24"/>
                <w:szCs w:val="24"/>
                <w:lang w:val="da-DK"/>
              </w:rPr>
              <w:t>samping obat</w:t>
            </w:r>
          </w:p>
          <w:p w:rsidR="001A4893" w:rsidRPr="003709B3" w:rsidRDefault="001A4893" w:rsidP="00AA6C56">
            <w:pPr>
              <w:pStyle w:val="ListParagraph"/>
              <w:numPr>
                <w:ilvl w:val="0"/>
                <w:numId w:val="56"/>
              </w:numPr>
              <w:shd w:val="clear" w:color="auto" w:fill="FFFFFF" w:themeFill="background1"/>
              <w:spacing w:after="160" w:line="276" w:lineRule="auto"/>
              <w:ind w:left="318" w:hanging="284"/>
              <w:rPr>
                <w:rFonts w:eastAsia="Times New Roman"/>
                <w:sz w:val="24"/>
                <w:szCs w:val="24"/>
              </w:rPr>
            </w:pPr>
            <w:r w:rsidRPr="003709B3">
              <w:rPr>
                <w:rFonts w:eastAsia="Times New Roman"/>
                <w:sz w:val="24"/>
                <w:szCs w:val="24"/>
                <w:lang w:val="da-DK"/>
              </w:rPr>
              <w:t>Dokumentasikan respon dari analgetik dan efek-efek yang tidak diinginkan</w:t>
            </w:r>
          </w:p>
          <w:p w:rsidR="001A4893" w:rsidRPr="00AA6C56" w:rsidRDefault="001A4893" w:rsidP="00AA6C56">
            <w:pPr>
              <w:pStyle w:val="ListParagraph"/>
              <w:numPr>
                <w:ilvl w:val="0"/>
                <w:numId w:val="56"/>
              </w:numPr>
              <w:shd w:val="clear" w:color="auto" w:fill="FFFFFF" w:themeFill="background1"/>
              <w:spacing w:after="160" w:line="276" w:lineRule="auto"/>
              <w:ind w:left="318" w:hanging="284"/>
              <w:rPr>
                <w:rFonts w:eastAsia="Times New Roman"/>
                <w:sz w:val="24"/>
                <w:szCs w:val="24"/>
              </w:rPr>
            </w:pPr>
            <w:r w:rsidRPr="003709B3">
              <w:rPr>
                <w:rFonts w:eastAsia="Times New Roman"/>
                <w:sz w:val="24"/>
                <w:szCs w:val="24"/>
                <w:lang w:val="da-DK"/>
              </w:rPr>
              <w:t>Lakukan tindakan-tindakan untuk menurunkan efek analgetik (konstipasi/iritasilambung)</w:t>
            </w:r>
          </w:p>
          <w:p w:rsidR="00AA6C56" w:rsidRPr="003709B3" w:rsidRDefault="00AA6C56" w:rsidP="00AA6C56">
            <w:pPr>
              <w:pStyle w:val="ListParagraph"/>
              <w:numPr>
                <w:ilvl w:val="0"/>
                <w:numId w:val="56"/>
              </w:numPr>
              <w:shd w:val="clear" w:color="auto" w:fill="FFFFFF" w:themeFill="background1"/>
              <w:spacing w:after="160" w:line="276" w:lineRule="auto"/>
              <w:ind w:left="318" w:hanging="284"/>
              <w:rPr>
                <w:rFonts w:eastAsia="Times New Roman"/>
                <w:sz w:val="24"/>
                <w:szCs w:val="24"/>
              </w:rPr>
            </w:pPr>
          </w:p>
          <w:p w:rsidR="001A4893" w:rsidRPr="003709B3" w:rsidRDefault="001A4893" w:rsidP="001A4893">
            <w:pPr>
              <w:shd w:val="clear" w:color="auto" w:fill="FFFFFF" w:themeFill="background1"/>
              <w:spacing w:line="276" w:lineRule="auto"/>
              <w:rPr>
                <w:rFonts w:eastAsia="Times New Roman"/>
                <w:sz w:val="24"/>
                <w:szCs w:val="24"/>
              </w:rPr>
            </w:pPr>
            <w:r w:rsidRPr="003709B3">
              <w:rPr>
                <w:rFonts w:eastAsia="Times New Roman"/>
                <w:sz w:val="24"/>
                <w:szCs w:val="24"/>
                <w:lang w:val="da-DK"/>
              </w:rPr>
              <w:lastRenderedPageBreak/>
              <w:t>3. Manajemen lingkungan : kenyamanan</w:t>
            </w:r>
          </w:p>
          <w:p w:rsidR="001A4893" w:rsidRPr="003709B3" w:rsidRDefault="001A4893" w:rsidP="001A4893">
            <w:pPr>
              <w:shd w:val="clear" w:color="auto" w:fill="FFFFFF" w:themeFill="background1"/>
              <w:spacing w:line="276" w:lineRule="auto"/>
              <w:rPr>
                <w:rFonts w:eastAsia="Times New Roman"/>
                <w:sz w:val="24"/>
                <w:szCs w:val="24"/>
              </w:rPr>
            </w:pPr>
            <w:r w:rsidRPr="003709B3">
              <w:rPr>
                <w:rFonts w:eastAsia="Times New Roman"/>
                <w:bCs/>
                <w:sz w:val="24"/>
                <w:szCs w:val="24"/>
                <w:lang w:val="da-DK"/>
              </w:rPr>
              <w:t>Intervensi :</w:t>
            </w:r>
          </w:p>
          <w:p w:rsidR="001A4893" w:rsidRPr="003709B3" w:rsidRDefault="001A4893" w:rsidP="00AA6C56">
            <w:pPr>
              <w:pStyle w:val="ListParagraph"/>
              <w:numPr>
                <w:ilvl w:val="0"/>
                <w:numId w:val="57"/>
              </w:numPr>
              <w:shd w:val="clear" w:color="auto" w:fill="FFFFFF" w:themeFill="background1"/>
              <w:spacing w:after="160" w:line="276" w:lineRule="auto"/>
              <w:rPr>
                <w:rFonts w:eastAsia="Times New Roman"/>
                <w:sz w:val="24"/>
                <w:szCs w:val="24"/>
              </w:rPr>
            </w:pPr>
            <w:r w:rsidRPr="003709B3">
              <w:rPr>
                <w:rFonts w:eastAsia="Times New Roman"/>
                <w:sz w:val="24"/>
                <w:szCs w:val="24"/>
              </w:rPr>
              <w:t>Tentukan</w:t>
            </w:r>
            <w:r w:rsidR="00AA6C56">
              <w:rPr>
                <w:rFonts w:eastAsia="Times New Roman"/>
                <w:sz w:val="24"/>
                <w:szCs w:val="24"/>
                <w:lang w:val="en-US"/>
              </w:rPr>
              <w:t xml:space="preserve"> </w:t>
            </w:r>
            <w:r w:rsidRPr="003709B3">
              <w:rPr>
                <w:rFonts w:eastAsia="Times New Roman"/>
                <w:sz w:val="24"/>
                <w:szCs w:val="24"/>
              </w:rPr>
              <w:t>tujuan</w:t>
            </w:r>
            <w:r w:rsidR="00AA6C56">
              <w:rPr>
                <w:rFonts w:eastAsia="Times New Roman"/>
                <w:sz w:val="24"/>
                <w:szCs w:val="24"/>
                <w:lang w:val="en-US"/>
              </w:rPr>
              <w:t xml:space="preserve"> </w:t>
            </w:r>
            <w:r w:rsidRPr="003709B3">
              <w:rPr>
                <w:rFonts w:eastAsia="Times New Roman"/>
                <w:sz w:val="24"/>
                <w:szCs w:val="24"/>
              </w:rPr>
              <w:t>pasien</w:t>
            </w:r>
            <w:r w:rsidR="00AA6C56">
              <w:rPr>
                <w:rFonts w:eastAsia="Times New Roman"/>
                <w:sz w:val="24"/>
                <w:szCs w:val="24"/>
                <w:lang w:val="en-US"/>
              </w:rPr>
              <w:t xml:space="preserve"> </w:t>
            </w:r>
            <w:r w:rsidRPr="003709B3">
              <w:rPr>
                <w:rFonts w:eastAsia="Times New Roman"/>
                <w:sz w:val="24"/>
                <w:szCs w:val="24"/>
              </w:rPr>
              <w:t>dan</w:t>
            </w:r>
            <w:r w:rsidR="00AA6C56">
              <w:rPr>
                <w:rFonts w:eastAsia="Times New Roman"/>
                <w:sz w:val="24"/>
                <w:szCs w:val="24"/>
                <w:lang w:val="en-US"/>
              </w:rPr>
              <w:t xml:space="preserve"> </w:t>
            </w:r>
            <w:r w:rsidRPr="003709B3">
              <w:rPr>
                <w:rFonts w:eastAsia="Times New Roman"/>
                <w:sz w:val="24"/>
                <w:szCs w:val="24"/>
              </w:rPr>
              <w:t>keluarga</w:t>
            </w:r>
            <w:r w:rsidR="00AA6C56">
              <w:rPr>
                <w:rFonts w:eastAsia="Times New Roman"/>
                <w:sz w:val="24"/>
                <w:szCs w:val="24"/>
                <w:lang w:val="en-US"/>
              </w:rPr>
              <w:t xml:space="preserve"> </w:t>
            </w:r>
            <w:r w:rsidRPr="003709B3">
              <w:rPr>
                <w:rFonts w:eastAsia="Times New Roman"/>
                <w:sz w:val="24"/>
                <w:szCs w:val="24"/>
              </w:rPr>
              <w:t>dalam</w:t>
            </w:r>
            <w:r w:rsidR="00AA6C56">
              <w:rPr>
                <w:rFonts w:eastAsia="Times New Roman"/>
                <w:sz w:val="24"/>
                <w:szCs w:val="24"/>
                <w:lang w:val="en-US"/>
              </w:rPr>
              <w:t xml:space="preserve"> </w:t>
            </w:r>
            <w:r w:rsidRPr="003709B3">
              <w:rPr>
                <w:rFonts w:eastAsia="Times New Roman"/>
                <w:sz w:val="24"/>
                <w:szCs w:val="24"/>
              </w:rPr>
              <w:t>mengelola</w:t>
            </w:r>
            <w:r w:rsidR="00AA6C56">
              <w:rPr>
                <w:rFonts w:eastAsia="Times New Roman"/>
                <w:sz w:val="24"/>
                <w:szCs w:val="24"/>
                <w:lang w:val="en-US"/>
              </w:rPr>
              <w:t xml:space="preserve"> </w:t>
            </w:r>
            <w:r w:rsidRPr="003709B3">
              <w:rPr>
                <w:rFonts w:eastAsia="Times New Roman"/>
                <w:sz w:val="24"/>
                <w:szCs w:val="24"/>
              </w:rPr>
              <w:t>lingkungan</w:t>
            </w:r>
            <w:r w:rsidR="00AA6C56">
              <w:rPr>
                <w:rFonts w:eastAsia="Times New Roman"/>
                <w:sz w:val="24"/>
                <w:szCs w:val="24"/>
                <w:lang w:val="en-US"/>
              </w:rPr>
              <w:t xml:space="preserve"> </w:t>
            </w:r>
            <w:r w:rsidRPr="003709B3">
              <w:rPr>
                <w:rFonts w:eastAsia="Times New Roman"/>
                <w:sz w:val="24"/>
                <w:szCs w:val="24"/>
              </w:rPr>
              <w:t>dan</w:t>
            </w:r>
            <w:r w:rsidR="00AA6C56">
              <w:rPr>
                <w:rFonts w:eastAsia="Times New Roman"/>
                <w:sz w:val="24"/>
                <w:szCs w:val="24"/>
                <w:lang w:val="en-US"/>
              </w:rPr>
              <w:t xml:space="preserve"> </w:t>
            </w:r>
            <w:r w:rsidRPr="003709B3">
              <w:rPr>
                <w:rFonts w:eastAsia="Times New Roman"/>
                <w:sz w:val="24"/>
                <w:szCs w:val="24"/>
              </w:rPr>
              <w:t>kenyamanan yang optimal</w:t>
            </w:r>
          </w:p>
          <w:p w:rsidR="001A4893" w:rsidRPr="003709B3" w:rsidRDefault="001A4893" w:rsidP="001A4893">
            <w:pPr>
              <w:pStyle w:val="ListParagraph"/>
              <w:shd w:val="clear" w:color="auto" w:fill="FFFFFF" w:themeFill="background1"/>
              <w:spacing w:line="276" w:lineRule="auto"/>
              <w:ind w:left="360"/>
              <w:rPr>
                <w:rFonts w:eastAsia="Times New Roman"/>
                <w:sz w:val="24"/>
                <w:szCs w:val="24"/>
              </w:rPr>
            </w:pPr>
          </w:p>
          <w:p w:rsidR="001A4893" w:rsidRPr="003709B3" w:rsidRDefault="001A4893" w:rsidP="00AA6C56">
            <w:pPr>
              <w:pStyle w:val="ListParagraph"/>
              <w:numPr>
                <w:ilvl w:val="0"/>
                <w:numId w:val="57"/>
              </w:numPr>
              <w:shd w:val="clear" w:color="auto" w:fill="FFFFFF" w:themeFill="background1"/>
              <w:spacing w:after="160" w:line="276" w:lineRule="auto"/>
              <w:rPr>
                <w:rFonts w:eastAsia="Times New Roman"/>
                <w:sz w:val="24"/>
                <w:szCs w:val="24"/>
              </w:rPr>
            </w:pPr>
            <w:r w:rsidRPr="003709B3">
              <w:rPr>
                <w:rFonts w:eastAsia="Times New Roman"/>
                <w:sz w:val="24"/>
                <w:szCs w:val="24"/>
                <w:lang w:val="da-DK"/>
              </w:rPr>
              <w:t>Pilihlah ruangan dengan lingkungan yang tepat</w:t>
            </w:r>
          </w:p>
          <w:p w:rsidR="001A4893" w:rsidRPr="003709B3" w:rsidRDefault="001A4893" w:rsidP="00AA6C56">
            <w:pPr>
              <w:pStyle w:val="ListParagraph"/>
              <w:numPr>
                <w:ilvl w:val="0"/>
                <w:numId w:val="57"/>
              </w:numPr>
              <w:shd w:val="clear" w:color="auto" w:fill="FFFFFF" w:themeFill="background1"/>
              <w:spacing w:after="160" w:line="276" w:lineRule="auto"/>
              <w:rPr>
                <w:rFonts w:eastAsia="Times New Roman"/>
                <w:sz w:val="24"/>
                <w:szCs w:val="24"/>
              </w:rPr>
            </w:pPr>
            <w:r w:rsidRPr="003709B3">
              <w:rPr>
                <w:rFonts w:eastAsia="Times New Roman"/>
                <w:sz w:val="24"/>
                <w:szCs w:val="24"/>
              </w:rPr>
              <w:t>Cepat</w:t>
            </w:r>
            <w:r w:rsidR="00AA6C56">
              <w:rPr>
                <w:rFonts w:eastAsia="Times New Roman"/>
                <w:sz w:val="24"/>
                <w:szCs w:val="24"/>
                <w:lang w:val="en-US"/>
              </w:rPr>
              <w:t xml:space="preserve"> </w:t>
            </w:r>
            <w:r w:rsidRPr="003709B3">
              <w:rPr>
                <w:rFonts w:eastAsia="Times New Roman"/>
                <w:sz w:val="24"/>
                <w:szCs w:val="24"/>
              </w:rPr>
              <w:t>bertindak</w:t>
            </w:r>
            <w:r w:rsidR="00AA6C56">
              <w:rPr>
                <w:rFonts w:eastAsia="Times New Roman"/>
                <w:sz w:val="24"/>
                <w:szCs w:val="24"/>
                <w:lang w:val="en-US"/>
              </w:rPr>
              <w:t xml:space="preserve"> </w:t>
            </w:r>
            <w:r w:rsidRPr="003709B3">
              <w:rPr>
                <w:rFonts w:eastAsia="Times New Roman"/>
                <w:sz w:val="24"/>
                <w:szCs w:val="24"/>
              </w:rPr>
              <w:t>jika</w:t>
            </w:r>
            <w:r w:rsidR="00AA6C56">
              <w:rPr>
                <w:rFonts w:eastAsia="Times New Roman"/>
                <w:sz w:val="24"/>
                <w:szCs w:val="24"/>
                <w:lang w:val="en-US"/>
              </w:rPr>
              <w:t xml:space="preserve"> </w:t>
            </w:r>
            <w:r w:rsidRPr="003709B3">
              <w:rPr>
                <w:rFonts w:eastAsia="Times New Roman"/>
                <w:sz w:val="24"/>
                <w:szCs w:val="24"/>
              </w:rPr>
              <w:t>terdapat</w:t>
            </w:r>
            <w:r w:rsidR="00AA6C56">
              <w:rPr>
                <w:rFonts w:eastAsia="Times New Roman"/>
                <w:sz w:val="24"/>
                <w:szCs w:val="24"/>
                <w:lang w:val="en-US"/>
              </w:rPr>
              <w:t xml:space="preserve"> </w:t>
            </w:r>
            <w:r w:rsidRPr="003709B3">
              <w:rPr>
                <w:rFonts w:eastAsia="Times New Roman"/>
                <w:sz w:val="24"/>
                <w:szCs w:val="24"/>
              </w:rPr>
              <w:t>panggilan</w:t>
            </w:r>
            <w:r w:rsidR="00AA6C56">
              <w:rPr>
                <w:rFonts w:eastAsia="Times New Roman"/>
                <w:sz w:val="24"/>
                <w:szCs w:val="24"/>
                <w:lang w:val="en-US"/>
              </w:rPr>
              <w:t xml:space="preserve"> </w:t>
            </w:r>
            <w:r w:rsidRPr="003709B3">
              <w:rPr>
                <w:rFonts w:eastAsia="Times New Roman"/>
                <w:sz w:val="24"/>
                <w:szCs w:val="24"/>
              </w:rPr>
              <w:t>bel, yang harus</w:t>
            </w:r>
            <w:r w:rsidR="00AA6C56">
              <w:rPr>
                <w:rFonts w:eastAsia="Times New Roman"/>
                <w:sz w:val="24"/>
                <w:szCs w:val="24"/>
                <w:lang w:val="en-US"/>
              </w:rPr>
              <w:t xml:space="preserve"> </w:t>
            </w:r>
            <w:r w:rsidRPr="003709B3">
              <w:rPr>
                <w:rFonts w:eastAsia="Times New Roman"/>
                <w:sz w:val="24"/>
                <w:szCs w:val="24"/>
              </w:rPr>
              <w:t>selalu</w:t>
            </w:r>
            <w:r w:rsidR="00AA6C56">
              <w:rPr>
                <w:rFonts w:eastAsia="Times New Roman"/>
                <w:sz w:val="24"/>
                <w:szCs w:val="24"/>
                <w:lang w:val="en-US"/>
              </w:rPr>
              <w:t xml:space="preserve"> </w:t>
            </w:r>
            <w:r w:rsidRPr="003709B3">
              <w:rPr>
                <w:rFonts w:eastAsia="Times New Roman"/>
                <w:sz w:val="24"/>
                <w:szCs w:val="24"/>
              </w:rPr>
              <w:t>dalam</w:t>
            </w:r>
            <w:r w:rsidR="00AA6C56">
              <w:rPr>
                <w:rFonts w:eastAsia="Times New Roman"/>
                <w:sz w:val="24"/>
                <w:szCs w:val="24"/>
                <w:lang w:val="en-US"/>
              </w:rPr>
              <w:t xml:space="preserve"> </w:t>
            </w:r>
            <w:r w:rsidRPr="003709B3">
              <w:rPr>
                <w:rFonts w:eastAsia="Times New Roman"/>
                <w:sz w:val="24"/>
                <w:szCs w:val="24"/>
              </w:rPr>
              <w:t>jangkuan</w:t>
            </w:r>
          </w:p>
          <w:p w:rsidR="001A4893" w:rsidRPr="003709B3" w:rsidRDefault="001A4893" w:rsidP="00AA6C56">
            <w:pPr>
              <w:pStyle w:val="ListParagraph"/>
              <w:numPr>
                <w:ilvl w:val="0"/>
                <w:numId w:val="57"/>
              </w:numPr>
              <w:shd w:val="clear" w:color="auto" w:fill="FFFFFF" w:themeFill="background1"/>
              <w:spacing w:after="160" w:line="276" w:lineRule="auto"/>
              <w:rPr>
                <w:rFonts w:eastAsia="Times New Roman"/>
                <w:sz w:val="24"/>
                <w:szCs w:val="24"/>
              </w:rPr>
            </w:pPr>
            <w:r w:rsidRPr="003709B3">
              <w:rPr>
                <w:rFonts w:eastAsia="Times New Roman"/>
                <w:sz w:val="24"/>
                <w:szCs w:val="24"/>
                <w:lang w:val="da-DK"/>
              </w:rPr>
              <w:t>Tentukan hal-hal yang menyebabkan ketidaknyamanan seperti pakaian lembab</w:t>
            </w:r>
          </w:p>
          <w:p w:rsidR="001A4893" w:rsidRPr="003709B3" w:rsidRDefault="001A4893" w:rsidP="00AA6C56">
            <w:pPr>
              <w:pStyle w:val="ListParagraph"/>
              <w:numPr>
                <w:ilvl w:val="0"/>
                <w:numId w:val="57"/>
              </w:numPr>
              <w:shd w:val="clear" w:color="auto" w:fill="FFFFFF" w:themeFill="background1"/>
              <w:spacing w:after="160" w:line="276" w:lineRule="auto"/>
              <w:rPr>
                <w:rFonts w:eastAsia="Times New Roman"/>
                <w:sz w:val="24"/>
                <w:szCs w:val="24"/>
              </w:rPr>
            </w:pPr>
            <w:r w:rsidRPr="003709B3">
              <w:rPr>
                <w:rFonts w:eastAsia="Times New Roman"/>
                <w:sz w:val="24"/>
                <w:szCs w:val="24"/>
                <w:lang w:val="da-DK"/>
              </w:rPr>
              <w:t>Sediakan tempat tidur yang nyaman dan bersih</w:t>
            </w:r>
          </w:p>
          <w:p w:rsidR="001A4893" w:rsidRPr="003709B3" w:rsidRDefault="001A4893" w:rsidP="00AA6C56">
            <w:pPr>
              <w:pStyle w:val="ListParagraph"/>
              <w:numPr>
                <w:ilvl w:val="0"/>
                <w:numId w:val="57"/>
              </w:numPr>
              <w:shd w:val="clear" w:color="auto" w:fill="FFFFFF" w:themeFill="background1"/>
              <w:spacing w:after="160" w:line="276" w:lineRule="auto"/>
              <w:rPr>
                <w:rFonts w:eastAsia="Times New Roman"/>
                <w:sz w:val="24"/>
                <w:szCs w:val="24"/>
              </w:rPr>
            </w:pPr>
            <w:r w:rsidRPr="003709B3">
              <w:rPr>
                <w:rFonts w:eastAsia="Times New Roman"/>
                <w:sz w:val="24"/>
                <w:szCs w:val="24"/>
                <w:lang w:val="da-DK"/>
              </w:rPr>
              <w:t>Tentukan temperatur ruangan yang paling nyaman</w:t>
            </w:r>
          </w:p>
          <w:p w:rsidR="001A4893" w:rsidRPr="003709B3" w:rsidRDefault="001A4893" w:rsidP="00AA6C56">
            <w:pPr>
              <w:pStyle w:val="ListParagraph"/>
              <w:numPr>
                <w:ilvl w:val="0"/>
                <w:numId w:val="57"/>
              </w:numPr>
              <w:shd w:val="clear" w:color="auto" w:fill="FFFFFF" w:themeFill="background1"/>
              <w:spacing w:after="160" w:line="276" w:lineRule="auto"/>
              <w:rPr>
                <w:rFonts w:eastAsia="Times New Roman"/>
                <w:sz w:val="24"/>
                <w:szCs w:val="24"/>
              </w:rPr>
            </w:pPr>
            <w:r w:rsidRPr="003709B3">
              <w:rPr>
                <w:rFonts w:eastAsia="Times New Roman"/>
                <w:sz w:val="24"/>
                <w:szCs w:val="24"/>
                <w:lang w:val="da-DK"/>
              </w:rPr>
              <w:t>Sediakan lingkungan yang tenang</w:t>
            </w:r>
          </w:p>
          <w:p w:rsidR="001A4893" w:rsidRPr="003709B3" w:rsidRDefault="001A4893" w:rsidP="00AA6C56">
            <w:pPr>
              <w:pStyle w:val="ListParagraph"/>
              <w:numPr>
                <w:ilvl w:val="0"/>
                <w:numId w:val="57"/>
              </w:numPr>
              <w:shd w:val="clear" w:color="auto" w:fill="FFFFFF" w:themeFill="background1"/>
              <w:spacing w:after="160" w:line="276" w:lineRule="auto"/>
              <w:rPr>
                <w:rFonts w:eastAsia="Times New Roman"/>
                <w:sz w:val="24"/>
                <w:szCs w:val="24"/>
              </w:rPr>
            </w:pPr>
            <w:r w:rsidRPr="003709B3">
              <w:rPr>
                <w:rFonts w:eastAsia="Times New Roman"/>
                <w:sz w:val="24"/>
                <w:szCs w:val="24"/>
                <w:lang w:val="da-DK"/>
              </w:rPr>
              <w:t>Perhatikan hygiene pasien untuk menjaga kenyamanan</w:t>
            </w:r>
          </w:p>
          <w:p w:rsidR="001A4893" w:rsidRPr="003709B3" w:rsidRDefault="001A4893" w:rsidP="00AA6C56">
            <w:pPr>
              <w:pStyle w:val="ListParagraph"/>
              <w:numPr>
                <w:ilvl w:val="0"/>
                <w:numId w:val="55"/>
              </w:numPr>
              <w:shd w:val="clear" w:color="auto" w:fill="FFFFFF" w:themeFill="background1"/>
              <w:spacing w:after="160" w:line="276" w:lineRule="auto"/>
              <w:rPr>
                <w:rFonts w:eastAsia="Times New Roman"/>
                <w:sz w:val="24"/>
                <w:szCs w:val="24"/>
              </w:rPr>
            </w:pPr>
            <w:r w:rsidRPr="003709B3">
              <w:rPr>
                <w:rFonts w:eastAsia="Times New Roman"/>
                <w:sz w:val="24"/>
                <w:szCs w:val="24"/>
              </w:rPr>
              <w:t>Atur</w:t>
            </w:r>
            <w:r w:rsidRPr="003709B3">
              <w:rPr>
                <w:rFonts w:eastAsia="Times New Roman"/>
                <w:sz w:val="24"/>
                <w:szCs w:val="24"/>
                <w:lang w:val="da-DK"/>
              </w:rPr>
              <w:t>posisi pasien yang membuat nyaman.</w:t>
            </w:r>
          </w:p>
          <w:p w:rsidR="001A4893" w:rsidRPr="003709B3" w:rsidRDefault="001A4893" w:rsidP="001A4893">
            <w:pPr>
              <w:spacing w:line="276" w:lineRule="auto"/>
            </w:pPr>
          </w:p>
        </w:tc>
      </w:tr>
      <w:tr w:rsidR="001A4893" w:rsidRPr="003709B3" w:rsidTr="001A4893">
        <w:tc>
          <w:tcPr>
            <w:tcW w:w="3042" w:type="dxa"/>
          </w:tcPr>
          <w:p w:rsidR="001A4893" w:rsidRPr="003709B3" w:rsidRDefault="001A4893" w:rsidP="001A4893">
            <w:pPr>
              <w:spacing w:line="276" w:lineRule="auto"/>
              <w:rPr>
                <w:sz w:val="24"/>
              </w:rPr>
            </w:pPr>
            <w:r w:rsidRPr="003709B3">
              <w:rPr>
                <w:sz w:val="24"/>
              </w:rPr>
              <w:lastRenderedPageBreak/>
              <w:t>(00201) Risiko ketidakefektifan perfusi jaringan otak</w:t>
            </w:r>
          </w:p>
          <w:p w:rsidR="001A4893" w:rsidRPr="003709B3" w:rsidRDefault="001A4893" w:rsidP="001A4893">
            <w:pPr>
              <w:spacing w:line="276" w:lineRule="auto"/>
              <w:rPr>
                <w:sz w:val="24"/>
              </w:rPr>
            </w:pPr>
            <w:r w:rsidRPr="003709B3">
              <w:rPr>
                <w:sz w:val="24"/>
              </w:rPr>
              <w:t>Definisi :</w:t>
            </w:r>
          </w:p>
          <w:p w:rsidR="001A4893" w:rsidRPr="003709B3" w:rsidRDefault="001A4893" w:rsidP="001A4893">
            <w:pPr>
              <w:spacing w:line="276" w:lineRule="auto"/>
              <w:rPr>
                <w:sz w:val="24"/>
              </w:rPr>
            </w:pPr>
            <w:r w:rsidRPr="003709B3">
              <w:rPr>
                <w:sz w:val="24"/>
              </w:rPr>
              <w:t>Rentan mengalami penurunan sirkulasi jaringan otak yang dapat mengganggu kesehatan.</w:t>
            </w:r>
          </w:p>
          <w:p w:rsidR="001A4893" w:rsidRPr="003709B3" w:rsidRDefault="001A4893" w:rsidP="001A4893">
            <w:pPr>
              <w:spacing w:line="276" w:lineRule="auto"/>
              <w:rPr>
                <w:sz w:val="24"/>
              </w:rPr>
            </w:pPr>
            <w:r w:rsidRPr="003709B3">
              <w:rPr>
                <w:sz w:val="24"/>
              </w:rPr>
              <w:t>Faktor resiko :</w:t>
            </w:r>
          </w:p>
          <w:p w:rsidR="001A4893" w:rsidRPr="003709B3" w:rsidRDefault="001A4893" w:rsidP="00AA6C56">
            <w:pPr>
              <w:pStyle w:val="ListParagraph"/>
              <w:numPr>
                <w:ilvl w:val="0"/>
                <w:numId w:val="47"/>
              </w:numPr>
              <w:spacing w:line="276" w:lineRule="auto"/>
              <w:ind w:left="426"/>
              <w:rPr>
                <w:sz w:val="24"/>
              </w:rPr>
            </w:pPr>
            <w:r w:rsidRPr="003709B3">
              <w:rPr>
                <w:sz w:val="24"/>
              </w:rPr>
              <w:t>Neoplasma otak</w:t>
            </w:r>
          </w:p>
        </w:tc>
        <w:tc>
          <w:tcPr>
            <w:tcW w:w="2878" w:type="dxa"/>
          </w:tcPr>
          <w:p w:rsidR="001A4893" w:rsidRPr="003709B3" w:rsidRDefault="001A4893" w:rsidP="001A4893">
            <w:pPr>
              <w:spacing w:line="276" w:lineRule="auto"/>
              <w:rPr>
                <w:sz w:val="24"/>
              </w:rPr>
            </w:pPr>
            <w:r w:rsidRPr="003709B3">
              <w:rPr>
                <w:sz w:val="24"/>
              </w:rPr>
              <w:t>Setelah dilakukan tindakan keperawatan selama 3x24 jam, diharapkan pasien mampu mengatasi (0406) perfusi jaringan : serebral.</w:t>
            </w:r>
          </w:p>
          <w:p w:rsidR="001A4893" w:rsidRPr="003709B3" w:rsidRDefault="001A4893" w:rsidP="001A4893">
            <w:pPr>
              <w:spacing w:line="276" w:lineRule="auto"/>
              <w:rPr>
                <w:sz w:val="24"/>
              </w:rPr>
            </w:pPr>
            <w:r w:rsidRPr="003709B3">
              <w:rPr>
                <w:sz w:val="24"/>
              </w:rPr>
              <w:t>Definisi kecukupan aliran darah melalui pembuluh darah otak untuk mempertahankan fungsi otak.</w:t>
            </w:r>
          </w:p>
          <w:p w:rsidR="001A4893" w:rsidRPr="003709B3" w:rsidRDefault="001A4893" w:rsidP="001A4893">
            <w:pPr>
              <w:spacing w:line="276" w:lineRule="auto"/>
              <w:rPr>
                <w:sz w:val="24"/>
              </w:rPr>
            </w:pPr>
            <w:r w:rsidRPr="003709B3">
              <w:rPr>
                <w:sz w:val="24"/>
              </w:rPr>
              <w:t>Dengan kriteria hasil :</w:t>
            </w:r>
          </w:p>
          <w:p w:rsidR="001A4893" w:rsidRPr="003709B3" w:rsidRDefault="001A4893" w:rsidP="00AA6C56">
            <w:pPr>
              <w:pStyle w:val="ListParagraph"/>
              <w:numPr>
                <w:ilvl w:val="0"/>
                <w:numId w:val="47"/>
              </w:numPr>
              <w:spacing w:line="276" w:lineRule="auto"/>
              <w:ind w:left="403" w:hanging="218"/>
              <w:rPr>
                <w:sz w:val="24"/>
              </w:rPr>
            </w:pPr>
            <w:r w:rsidRPr="003709B3">
              <w:rPr>
                <w:sz w:val="24"/>
              </w:rPr>
              <w:t xml:space="preserve">(040602) tekanan </w:t>
            </w:r>
            <w:r w:rsidRPr="003709B3">
              <w:rPr>
                <w:sz w:val="24"/>
              </w:rPr>
              <w:lastRenderedPageBreak/>
              <w:t>intrakranial ditingkatkan dari skala 2 (deviasi yang cukup besar dari kisaran normal) ke skala 4 (deviasi ringan dari kisaran normal)</w:t>
            </w:r>
          </w:p>
          <w:p w:rsidR="001A4893" w:rsidRPr="003709B3" w:rsidRDefault="001A4893" w:rsidP="00AA6C56">
            <w:pPr>
              <w:pStyle w:val="ListParagraph"/>
              <w:numPr>
                <w:ilvl w:val="0"/>
                <w:numId w:val="47"/>
              </w:numPr>
              <w:spacing w:line="276" w:lineRule="auto"/>
              <w:ind w:left="403" w:hanging="283"/>
              <w:rPr>
                <w:sz w:val="24"/>
              </w:rPr>
            </w:pPr>
            <w:r w:rsidRPr="003709B3">
              <w:rPr>
                <w:sz w:val="24"/>
              </w:rPr>
              <w:t>(040602) tekanan darah sistolik ditingkatkan dari skala 2 (deviasi yang cukup besar dari kisaran normal ke skala 4 (deviasi ringan dari kisaran normal)</w:t>
            </w:r>
          </w:p>
          <w:p w:rsidR="001A4893" w:rsidRPr="003709B3" w:rsidRDefault="001A4893" w:rsidP="00AA6C56">
            <w:pPr>
              <w:pStyle w:val="ListParagraph"/>
              <w:numPr>
                <w:ilvl w:val="0"/>
                <w:numId w:val="47"/>
              </w:numPr>
              <w:spacing w:line="276" w:lineRule="auto"/>
              <w:ind w:left="403"/>
              <w:rPr>
                <w:sz w:val="24"/>
              </w:rPr>
            </w:pPr>
            <w:r w:rsidRPr="003709B3">
              <w:rPr>
                <w:sz w:val="24"/>
              </w:rPr>
              <w:t xml:space="preserve">(010614) tekanan darah diastolik ditingkat dari skala 2 </w:t>
            </w:r>
          </w:p>
        </w:tc>
        <w:tc>
          <w:tcPr>
            <w:tcW w:w="3421" w:type="dxa"/>
          </w:tcPr>
          <w:p w:rsidR="001A4893" w:rsidRPr="003709B3" w:rsidRDefault="001A4893" w:rsidP="001A4893">
            <w:pPr>
              <w:spacing w:line="276" w:lineRule="auto"/>
              <w:rPr>
                <w:sz w:val="24"/>
                <w:lang w:val="en-US"/>
              </w:rPr>
            </w:pPr>
            <w:r w:rsidRPr="003709B3">
              <w:rPr>
                <w:sz w:val="24"/>
                <w:lang w:val="en-US"/>
              </w:rPr>
              <w:lastRenderedPageBreak/>
              <w:t>(2550) Peningkatan perfusi jaringan</w:t>
            </w:r>
          </w:p>
          <w:p w:rsidR="001A4893" w:rsidRPr="003709B3" w:rsidRDefault="001A4893" w:rsidP="001A4893">
            <w:pPr>
              <w:spacing w:line="276" w:lineRule="auto"/>
              <w:rPr>
                <w:sz w:val="24"/>
                <w:lang w:val="en-US"/>
              </w:rPr>
            </w:pPr>
            <w:r w:rsidRPr="003709B3">
              <w:rPr>
                <w:sz w:val="24"/>
                <w:lang w:val="en-US"/>
              </w:rPr>
              <w:t>Definisi;</w:t>
            </w:r>
          </w:p>
          <w:p w:rsidR="001A4893" w:rsidRPr="003709B3" w:rsidRDefault="001A4893" w:rsidP="001A4893">
            <w:pPr>
              <w:spacing w:line="276" w:lineRule="auto"/>
              <w:rPr>
                <w:sz w:val="24"/>
                <w:lang w:val="en-US"/>
              </w:rPr>
            </w:pPr>
            <w:r w:rsidRPr="003709B3">
              <w:rPr>
                <w:sz w:val="24"/>
                <w:lang w:val="en-US"/>
              </w:rPr>
              <w:t>Peningkatan perfusi jaringan adekuat dan pembatasan terjadinya komplikasi pada pasien yang mengalami atau berisiko mengalami perfusi serebral yang inadekuat.</w:t>
            </w:r>
          </w:p>
          <w:p w:rsidR="001A4893" w:rsidRPr="003709B3" w:rsidRDefault="001A4893" w:rsidP="001A4893">
            <w:pPr>
              <w:spacing w:line="276" w:lineRule="auto"/>
              <w:rPr>
                <w:sz w:val="24"/>
                <w:lang w:val="en-US"/>
              </w:rPr>
            </w:pPr>
            <w:r w:rsidRPr="003709B3">
              <w:rPr>
                <w:sz w:val="24"/>
                <w:lang w:val="en-US"/>
              </w:rPr>
              <w:t>Aktivitas-aktivitas:</w:t>
            </w:r>
          </w:p>
          <w:p w:rsidR="001A4893" w:rsidRPr="003709B3" w:rsidRDefault="001A4893" w:rsidP="00AA6C56">
            <w:pPr>
              <w:pStyle w:val="ListParagraph"/>
              <w:numPr>
                <w:ilvl w:val="0"/>
                <w:numId w:val="48"/>
              </w:numPr>
              <w:spacing w:line="276" w:lineRule="auto"/>
              <w:ind w:left="291"/>
              <w:rPr>
                <w:sz w:val="24"/>
                <w:lang w:val="en-US"/>
              </w:rPr>
            </w:pPr>
            <w:r w:rsidRPr="003709B3">
              <w:rPr>
                <w:sz w:val="24"/>
                <w:lang w:val="en-US"/>
              </w:rPr>
              <w:t xml:space="preserve">Konsultasikan dengan dokter untuk menentukan parameter </w:t>
            </w:r>
            <w:r w:rsidRPr="003709B3">
              <w:rPr>
                <w:sz w:val="24"/>
                <w:lang w:val="en-US"/>
              </w:rPr>
              <w:lastRenderedPageBreak/>
              <w:t>hemodinamik dan pertahankan parameter hemodinamik sesuai yang telah ditentukan.</w:t>
            </w:r>
          </w:p>
          <w:p w:rsidR="001A4893" w:rsidRPr="003709B3" w:rsidRDefault="001A4893" w:rsidP="00AA6C56">
            <w:pPr>
              <w:pStyle w:val="ListParagraph"/>
              <w:numPr>
                <w:ilvl w:val="0"/>
                <w:numId w:val="48"/>
              </w:numPr>
              <w:spacing w:line="276" w:lineRule="auto"/>
              <w:ind w:left="291"/>
              <w:rPr>
                <w:sz w:val="24"/>
                <w:lang w:val="en-US"/>
              </w:rPr>
            </w:pPr>
            <w:r w:rsidRPr="003709B3">
              <w:rPr>
                <w:sz w:val="24"/>
                <w:lang w:val="en-US"/>
              </w:rPr>
              <w:t>Konsultasikan dengan dokter untuk menentukan tinggi kepala tempat tidur yang optimal (missal 15 atau 30 derajat) dan monitor respon pasien terhadap pengaturan posisi kepala.</w:t>
            </w:r>
          </w:p>
          <w:p w:rsidR="001A4893" w:rsidRPr="003709B3" w:rsidRDefault="001A4893" w:rsidP="00AA6C56">
            <w:pPr>
              <w:pStyle w:val="ListParagraph"/>
              <w:numPr>
                <w:ilvl w:val="0"/>
                <w:numId w:val="48"/>
              </w:numPr>
              <w:spacing w:line="276" w:lineRule="auto"/>
              <w:ind w:left="291"/>
              <w:rPr>
                <w:sz w:val="24"/>
                <w:lang w:val="en-US"/>
              </w:rPr>
            </w:pPr>
            <w:r w:rsidRPr="003709B3">
              <w:rPr>
                <w:sz w:val="24"/>
                <w:lang w:val="en-US"/>
              </w:rPr>
              <w:t>Berikan dan monitor efek diuretik osmotic dan loop-active dan kortikosteroid.</w:t>
            </w:r>
          </w:p>
          <w:p w:rsidR="001A4893" w:rsidRPr="003709B3" w:rsidRDefault="001A4893" w:rsidP="00AA6C56">
            <w:pPr>
              <w:pStyle w:val="ListParagraph"/>
              <w:numPr>
                <w:ilvl w:val="0"/>
                <w:numId w:val="48"/>
              </w:numPr>
              <w:spacing w:line="276" w:lineRule="auto"/>
              <w:ind w:left="291"/>
              <w:rPr>
                <w:sz w:val="24"/>
                <w:lang w:val="en-US"/>
              </w:rPr>
            </w:pPr>
            <w:r w:rsidRPr="003709B3">
              <w:rPr>
                <w:sz w:val="24"/>
                <w:lang w:val="en-US"/>
              </w:rPr>
              <w:t>Monitor status neurologi</w:t>
            </w:r>
          </w:p>
          <w:p w:rsidR="001A4893" w:rsidRPr="003709B3" w:rsidRDefault="001A4893" w:rsidP="00AA6C56">
            <w:pPr>
              <w:pStyle w:val="ListParagraph"/>
              <w:numPr>
                <w:ilvl w:val="0"/>
                <w:numId w:val="48"/>
              </w:numPr>
              <w:spacing w:line="276" w:lineRule="auto"/>
              <w:ind w:left="291"/>
              <w:rPr>
                <w:sz w:val="24"/>
                <w:lang w:val="en-US"/>
              </w:rPr>
            </w:pPr>
            <w:r w:rsidRPr="003709B3">
              <w:rPr>
                <w:sz w:val="24"/>
                <w:lang w:val="en-US"/>
              </w:rPr>
              <w:t>Monitor TIK pasien dan respon neurologi terhadap aktivitas perawatan.</w:t>
            </w:r>
          </w:p>
        </w:tc>
      </w:tr>
      <w:tr w:rsidR="001A4893" w:rsidRPr="003709B3" w:rsidTr="001A4893">
        <w:trPr>
          <w:trHeight w:val="70"/>
        </w:trPr>
        <w:tc>
          <w:tcPr>
            <w:tcW w:w="3042" w:type="dxa"/>
          </w:tcPr>
          <w:p w:rsidR="001A4893" w:rsidRPr="003709B3" w:rsidRDefault="001A4893" w:rsidP="001A4893">
            <w:pPr>
              <w:spacing w:line="276" w:lineRule="auto"/>
              <w:rPr>
                <w:sz w:val="24"/>
                <w:szCs w:val="24"/>
              </w:rPr>
            </w:pPr>
            <w:r w:rsidRPr="003709B3">
              <w:rPr>
                <w:sz w:val="24"/>
                <w:szCs w:val="24"/>
              </w:rPr>
              <w:lastRenderedPageBreak/>
              <w:t>Ketidakefektifan perfrusi jaringan perifer (00204)</w:t>
            </w:r>
          </w:p>
          <w:p w:rsidR="001A4893" w:rsidRPr="003709B3" w:rsidRDefault="001A4893" w:rsidP="001A4893">
            <w:pPr>
              <w:spacing w:line="276" w:lineRule="auto"/>
              <w:rPr>
                <w:sz w:val="24"/>
                <w:szCs w:val="24"/>
              </w:rPr>
            </w:pPr>
            <w:r w:rsidRPr="003709B3">
              <w:rPr>
                <w:sz w:val="24"/>
                <w:szCs w:val="24"/>
              </w:rPr>
              <w:t>Definisi: penurunan sirkulasi darah ke perifer yang dapat mengganggu kesehatan</w:t>
            </w:r>
          </w:p>
          <w:p w:rsidR="001A4893" w:rsidRPr="003709B3" w:rsidRDefault="001A4893" w:rsidP="001A4893">
            <w:pPr>
              <w:spacing w:line="276" w:lineRule="auto"/>
              <w:rPr>
                <w:sz w:val="24"/>
                <w:szCs w:val="24"/>
              </w:rPr>
            </w:pPr>
            <w:r w:rsidRPr="003709B3">
              <w:rPr>
                <w:sz w:val="24"/>
                <w:szCs w:val="24"/>
              </w:rPr>
              <w:t>Batasan karakteristik:</w:t>
            </w:r>
          </w:p>
          <w:p w:rsidR="001A4893" w:rsidRPr="003709B3" w:rsidRDefault="001A4893" w:rsidP="00AA6C56">
            <w:pPr>
              <w:pStyle w:val="ListParagraph"/>
              <w:numPr>
                <w:ilvl w:val="0"/>
                <w:numId w:val="35"/>
              </w:numPr>
              <w:spacing w:line="276" w:lineRule="auto"/>
              <w:rPr>
                <w:sz w:val="24"/>
                <w:szCs w:val="24"/>
              </w:rPr>
            </w:pPr>
            <w:r w:rsidRPr="003709B3">
              <w:rPr>
                <w:sz w:val="24"/>
                <w:szCs w:val="24"/>
              </w:rPr>
              <w:t xml:space="preserve">Edema </w:t>
            </w:r>
          </w:p>
          <w:p w:rsidR="001A4893" w:rsidRPr="003709B3" w:rsidRDefault="001A4893" w:rsidP="00AA6C56">
            <w:pPr>
              <w:pStyle w:val="ListParagraph"/>
              <w:numPr>
                <w:ilvl w:val="0"/>
                <w:numId w:val="35"/>
              </w:numPr>
              <w:spacing w:line="276" w:lineRule="auto"/>
              <w:rPr>
                <w:sz w:val="24"/>
                <w:szCs w:val="24"/>
              </w:rPr>
            </w:pPr>
            <w:r w:rsidRPr="003709B3">
              <w:rPr>
                <w:sz w:val="24"/>
                <w:szCs w:val="24"/>
              </w:rPr>
              <w:t>Perubahan tekanan darah di ekstremitas</w:t>
            </w:r>
          </w:p>
          <w:p w:rsidR="001A4893" w:rsidRPr="003709B3" w:rsidRDefault="001A4893" w:rsidP="00AA6C56">
            <w:pPr>
              <w:pStyle w:val="ListParagraph"/>
              <w:numPr>
                <w:ilvl w:val="0"/>
                <w:numId w:val="35"/>
              </w:numPr>
              <w:spacing w:line="276" w:lineRule="auto"/>
              <w:rPr>
                <w:sz w:val="24"/>
                <w:szCs w:val="24"/>
              </w:rPr>
            </w:pPr>
            <w:r w:rsidRPr="003709B3">
              <w:rPr>
                <w:sz w:val="24"/>
                <w:szCs w:val="24"/>
              </w:rPr>
              <w:t>Klaudikasi intermiten</w:t>
            </w:r>
          </w:p>
          <w:p w:rsidR="001A4893" w:rsidRPr="003709B3" w:rsidRDefault="001A4893" w:rsidP="001A4893">
            <w:pPr>
              <w:spacing w:line="276" w:lineRule="auto"/>
              <w:rPr>
                <w:sz w:val="24"/>
                <w:szCs w:val="24"/>
              </w:rPr>
            </w:pPr>
            <w:r w:rsidRPr="003709B3">
              <w:rPr>
                <w:sz w:val="24"/>
                <w:szCs w:val="24"/>
              </w:rPr>
              <w:t>Faktor berhubungan:</w:t>
            </w:r>
          </w:p>
          <w:p w:rsidR="001A4893" w:rsidRPr="003709B3" w:rsidRDefault="001A4893" w:rsidP="00AA6C56">
            <w:pPr>
              <w:pStyle w:val="ListParagraph"/>
              <w:numPr>
                <w:ilvl w:val="0"/>
                <w:numId w:val="46"/>
              </w:numPr>
              <w:spacing w:line="276" w:lineRule="auto"/>
              <w:rPr>
                <w:sz w:val="24"/>
                <w:szCs w:val="24"/>
              </w:rPr>
            </w:pPr>
            <w:r w:rsidRPr="003709B3">
              <w:rPr>
                <w:sz w:val="24"/>
                <w:szCs w:val="24"/>
              </w:rPr>
              <w:t>Hipertensi</w:t>
            </w:r>
          </w:p>
        </w:tc>
        <w:tc>
          <w:tcPr>
            <w:tcW w:w="2878" w:type="dxa"/>
          </w:tcPr>
          <w:p w:rsidR="001A4893" w:rsidRPr="003709B3" w:rsidRDefault="001A4893" w:rsidP="001A4893">
            <w:pPr>
              <w:spacing w:line="276" w:lineRule="auto"/>
              <w:rPr>
                <w:sz w:val="24"/>
                <w:szCs w:val="24"/>
              </w:rPr>
            </w:pPr>
            <w:r w:rsidRPr="003709B3">
              <w:rPr>
                <w:sz w:val="24"/>
                <w:szCs w:val="24"/>
              </w:rPr>
              <w:t>Setelah dilakukan tindakan keperawatan selama 3x24 jam pasien diharapkan mampu:</w:t>
            </w:r>
          </w:p>
          <w:p w:rsidR="001A4893" w:rsidRPr="003709B3" w:rsidRDefault="001A4893" w:rsidP="00AA6C56">
            <w:pPr>
              <w:pStyle w:val="ListParagraph"/>
              <w:numPr>
                <w:ilvl w:val="0"/>
                <w:numId w:val="36"/>
              </w:numPr>
              <w:spacing w:line="276" w:lineRule="auto"/>
              <w:rPr>
                <w:sz w:val="24"/>
                <w:szCs w:val="24"/>
              </w:rPr>
            </w:pPr>
            <w:r w:rsidRPr="003709B3">
              <w:rPr>
                <w:sz w:val="24"/>
                <w:szCs w:val="24"/>
              </w:rPr>
              <w:t>Perfusi jaringan:serebral (0406)</w:t>
            </w:r>
          </w:p>
          <w:p w:rsidR="001A4893" w:rsidRPr="003709B3" w:rsidRDefault="001A4893" w:rsidP="001A4893">
            <w:pPr>
              <w:spacing w:line="276" w:lineRule="auto"/>
              <w:rPr>
                <w:sz w:val="24"/>
                <w:szCs w:val="24"/>
              </w:rPr>
            </w:pPr>
            <w:r w:rsidRPr="003709B3">
              <w:rPr>
                <w:sz w:val="24"/>
                <w:szCs w:val="24"/>
              </w:rPr>
              <w:t>Indikator:</w:t>
            </w:r>
          </w:p>
          <w:p w:rsidR="001A4893" w:rsidRPr="003709B3" w:rsidRDefault="001A4893" w:rsidP="00AA6C56">
            <w:pPr>
              <w:pStyle w:val="ListParagraph"/>
              <w:numPr>
                <w:ilvl w:val="0"/>
                <w:numId w:val="28"/>
              </w:numPr>
              <w:spacing w:line="276" w:lineRule="auto"/>
              <w:rPr>
                <w:sz w:val="24"/>
                <w:szCs w:val="24"/>
              </w:rPr>
            </w:pPr>
            <w:r w:rsidRPr="003709B3">
              <w:rPr>
                <w:sz w:val="24"/>
                <w:szCs w:val="24"/>
              </w:rPr>
              <w:t>(040602) Tekanan intrakranial . ditngkatkan dari skala 3 ke skala 4</w:t>
            </w:r>
          </w:p>
          <w:p w:rsidR="001A4893" w:rsidRPr="003709B3" w:rsidRDefault="001A4893" w:rsidP="00AA6C56">
            <w:pPr>
              <w:pStyle w:val="ListParagraph"/>
              <w:numPr>
                <w:ilvl w:val="0"/>
                <w:numId w:val="28"/>
              </w:numPr>
              <w:spacing w:line="276" w:lineRule="auto"/>
              <w:rPr>
                <w:sz w:val="24"/>
                <w:szCs w:val="24"/>
              </w:rPr>
            </w:pPr>
            <w:r w:rsidRPr="003709B3">
              <w:rPr>
                <w:sz w:val="24"/>
                <w:szCs w:val="24"/>
              </w:rPr>
              <w:t>(040613) Tekanan darah sistolik . ditingkatkan 3 ke skala 4</w:t>
            </w:r>
          </w:p>
          <w:p w:rsidR="001A4893" w:rsidRPr="003709B3" w:rsidRDefault="001A4893" w:rsidP="00AA6C56">
            <w:pPr>
              <w:pStyle w:val="ListParagraph"/>
              <w:numPr>
                <w:ilvl w:val="0"/>
                <w:numId w:val="28"/>
              </w:numPr>
              <w:spacing w:line="276" w:lineRule="auto"/>
              <w:rPr>
                <w:sz w:val="24"/>
                <w:szCs w:val="24"/>
              </w:rPr>
            </w:pPr>
            <w:r w:rsidRPr="003709B3">
              <w:rPr>
                <w:sz w:val="24"/>
                <w:szCs w:val="24"/>
              </w:rPr>
              <w:t>(040614) tekanan darah diastolik . ditingkatkan dari skala 3 ke skala 4</w:t>
            </w:r>
          </w:p>
          <w:p w:rsidR="001A4893" w:rsidRPr="003709B3" w:rsidRDefault="001A4893" w:rsidP="00AA6C56">
            <w:pPr>
              <w:pStyle w:val="ListParagraph"/>
              <w:numPr>
                <w:ilvl w:val="0"/>
                <w:numId w:val="28"/>
              </w:numPr>
              <w:spacing w:line="276" w:lineRule="auto"/>
              <w:rPr>
                <w:sz w:val="24"/>
                <w:szCs w:val="24"/>
              </w:rPr>
            </w:pPr>
            <w:r w:rsidRPr="003709B3">
              <w:rPr>
                <w:sz w:val="24"/>
                <w:szCs w:val="24"/>
              </w:rPr>
              <w:t xml:space="preserve">(040617) nilai rata-rata tekanan darah . </w:t>
            </w:r>
            <w:r w:rsidRPr="003709B3">
              <w:rPr>
                <w:sz w:val="24"/>
                <w:szCs w:val="24"/>
              </w:rPr>
              <w:lastRenderedPageBreak/>
              <w:t>ditingkatkan dari skala 3 ke skala 4</w:t>
            </w:r>
          </w:p>
          <w:p w:rsidR="001A4893" w:rsidRPr="003709B3" w:rsidRDefault="001A4893" w:rsidP="00AA6C56">
            <w:pPr>
              <w:pStyle w:val="ListParagraph"/>
              <w:numPr>
                <w:ilvl w:val="0"/>
                <w:numId w:val="36"/>
              </w:numPr>
              <w:spacing w:line="276" w:lineRule="auto"/>
              <w:rPr>
                <w:sz w:val="24"/>
                <w:szCs w:val="24"/>
              </w:rPr>
            </w:pPr>
            <w:r w:rsidRPr="003709B3">
              <w:rPr>
                <w:sz w:val="24"/>
                <w:szCs w:val="24"/>
              </w:rPr>
              <w:t>Status neurologi (0912)</w:t>
            </w:r>
          </w:p>
          <w:p w:rsidR="001A4893" w:rsidRPr="003709B3" w:rsidRDefault="001A4893" w:rsidP="001A4893">
            <w:pPr>
              <w:spacing w:line="276" w:lineRule="auto"/>
              <w:rPr>
                <w:sz w:val="24"/>
                <w:szCs w:val="24"/>
              </w:rPr>
            </w:pPr>
            <w:r w:rsidRPr="003709B3">
              <w:rPr>
                <w:sz w:val="24"/>
                <w:szCs w:val="24"/>
              </w:rPr>
              <w:t xml:space="preserve">Indikator: </w:t>
            </w:r>
          </w:p>
          <w:p w:rsidR="001A4893" w:rsidRPr="003709B3" w:rsidRDefault="001A4893" w:rsidP="00AA6C56">
            <w:pPr>
              <w:pStyle w:val="ListParagraph"/>
              <w:numPr>
                <w:ilvl w:val="0"/>
                <w:numId w:val="37"/>
              </w:numPr>
              <w:spacing w:line="276" w:lineRule="auto"/>
              <w:rPr>
                <w:sz w:val="24"/>
                <w:szCs w:val="24"/>
              </w:rPr>
            </w:pPr>
            <w:r w:rsidRPr="003709B3">
              <w:rPr>
                <w:sz w:val="24"/>
                <w:szCs w:val="24"/>
              </w:rPr>
              <w:t>(091207) aktivitas kejang . ditingkatkan dari skala 2 ke skala 3</w:t>
            </w:r>
          </w:p>
          <w:p w:rsidR="001A4893" w:rsidRPr="003709B3" w:rsidRDefault="001A4893" w:rsidP="00AA6C56">
            <w:pPr>
              <w:pStyle w:val="ListParagraph"/>
              <w:numPr>
                <w:ilvl w:val="0"/>
                <w:numId w:val="37"/>
              </w:numPr>
              <w:spacing w:line="276" w:lineRule="auto"/>
              <w:rPr>
                <w:sz w:val="24"/>
                <w:szCs w:val="24"/>
              </w:rPr>
            </w:pPr>
            <w:r w:rsidRPr="003709B3">
              <w:rPr>
                <w:sz w:val="24"/>
                <w:szCs w:val="24"/>
              </w:rPr>
              <w:t>(091209) fleksi abnormal. Ditingatkan dari skala 2 ke skala 3</w:t>
            </w:r>
          </w:p>
          <w:p w:rsidR="001A4893" w:rsidRPr="003709B3" w:rsidRDefault="001A4893" w:rsidP="00AA6C56">
            <w:pPr>
              <w:pStyle w:val="ListParagraph"/>
              <w:numPr>
                <w:ilvl w:val="0"/>
                <w:numId w:val="37"/>
              </w:numPr>
              <w:spacing w:line="276" w:lineRule="auto"/>
              <w:rPr>
                <w:sz w:val="24"/>
                <w:szCs w:val="24"/>
              </w:rPr>
            </w:pPr>
            <w:r w:rsidRPr="003709B3">
              <w:rPr>
                <w:sz w:val="24"/>
                <w:szCs w:val="24"/>
              </w:rPr>
              <w:t>(091210) ekstensi abnormal ditingatkan dari skala 2 ke 3</w:t>
            </w:r>
          </w:p>
          <w:p w:rsidR="001A4893" w:rsidRPr="003709B3" w:rsidRDefault="001A4893" w:rsidP="00AA6C56">
            <w:pPr>
              <w:pStyle w:val="ListParagraph"/>
              <w:numPr>
                <w:ilvl w:val="0"/>
                <w:numId w:val="37"/>
              </w:numPr>
              <w:spacing w:line="276" w:lineRule="auto"/>
              <w:rPr>
                <w:sz w:val="24"/>
                <w:szCs w:val="24"/>
              </w:rPr>
            </w:pPr>
            <w:r w:rsidRPr="003709B3">
              <w:rPr>
                <w:sz w:val="24"/>
                <w:szCs w:val="24"/>
              </w:rPr>
              <w:t>(091212) tidak sadarkan diri. Ditingkatkan dari skala 2 k 3</w:t>
            </w:r>
          </w:p>
          <w:p w:rsidR="001A4893" w:rsidRPr="003709B3" w:rsidRDefault="001A4893" w:rsidP="00AA6C56">
            <w:pPr>
              <w:pStyle w:val="ListParagraph"/>
              <w:numPr>
                <w:ilvl w:val="0"/>
                <w:numId w:val="37"/>
              </w:numPr>
              <w:spacing w:line="276" w:lineRule="auto"/>
              <w:rPr>
                <w:sz w:val="24"/>
                <w:szCs w:val="24"/>
              </w:rPr>
            </w:pPr>
            <w:r w:rsidRPr="003709B3">
              <w:rPr>
                <w:sz w:val="24"/>
                <w:szCs w:val="24"/>
              </w:rPr>
              <w:t>(091214) koma . ditingkatkan dari skal 2 ke 3</w:t>
            </w:r>
          </w:p>
          <w:p w:rsidR="001A4893" w:rsidRPr="003709B3" w:rsidRDefault="001A4893" w:rsidP="001A4893">
            <w:pPr>
              <w:pStyle w:val="ListParagraph"/>
              <w:spacing w:line="276" w:lineRule="auto"/>
              <w:rPr>
                <w:sz w:val="24"/>
                <w:szCs w:val="24"/>
              </w:rPr>
            </w:pPr>
          </w:p>
          <w:p w:rsidR="001A4893" w:rsidRPr="003709B3" w:rsidRDefault="001A4893" w:rsidP="001A4893">
            <w:pPr>
              <w:spacing w:line="276" w:lineRule="auto"/>
              <w:rPr>
                <w:sz w:val="24"/>
                <w:szCs w:val="24"/>
              </w:rPr>
            </w:pPr>
          </w:p>
        </w:tc>
        <w:tc>
          <w:tcPr>
            <w:tcW w:w="3421" w:type="dxa"/>
          </w:tcPr>
          <w:p w:rsidR="001A4893" w:rsidRPr="003709B3" w:rsidRDefault="001A4893" w:rsidP="001A4893">
            <w:pPr>
              <w:spacing w:line="276" w:lineRule="auto"/>
              <w:rPr>
                <w:sz w:val="24"/>
                <w:szCs w:val="24"/>
              </w:rPr>
            </w:pPr>
            <w:r w:rsidRPr="003709B3">
              <w:rPr>
                <w:sz w:val="24"/>
                <w:szCs w:val="24"/>
              </w:rPr>
              <w:lastRenderedPageBreak/>
              <w:t>Perawatan sirkulasi: insufisiensi arteri (4062)</w:t>
            </w:r>
          </w:p>
          <w:p w:rsidR="001A4893" w:rsidRPr="003709B3" w:rsidRDefault="001A4893" w:rsidP="001A4893">
            <w:pPr>
              <w:spacing w:line="276" w:lineRule="auto"/>
              <w:rPr>
                <w:sz w:val="24"/>
                <w:szCs w:val="24"/>
              </w:rPr>
            </w:pPr>
            <w:r w:rsidRPr="003709B3">
              <w:rPr>
                <w:sz w:val="24"/>
                <w:szCs w:val="24"/>
              </w:rPr>
              <w:t>Aktivitas:</w:t>
            </w:r>
          </w:p>
          <w:p w:rsidR="001A4893" w:rsidRPr="003709B3" w:rsidRDefault="001A4893" w:rsidP="00AA6C56">
            <w:pPr>
              <w:pStyle w:val="ListParagraph"/>
              <w:numPr>
                <w:ilvl w:val="0"/>
                <w:numId w:val="40"/>
              </w:numPr>
              <w:spacing w:line="276" w:lineRule="auto"/>
              <w:rPr>
                <w:sz w:val="24"/>
                <w:szCs w:val="24"/>
              </w:rPr>
            </w:pPr>
            <w:r w:rsidRPr="003709B3">
              <w:rPr>
                <w:sz w:val="24"/>
                <w:szCs w:val="24"/>
              </w:rPr>
              <w:t>Lakukan pemeriksaan fisik sistem krdiovaskuler atau penilaian yang komprehensif pada sirkulasi perifer.</w:t>
            </w:r>
          </w:p>
          <w:p w:rsidR="001A4893" w:rsidRPr="003709B3" w:rsidRDefault="001A4893" w:rsidP="00AA6C56">
            <w:pPr>
              <w:pStyle w:val="ListParagraph"/>
              <w:numPr>
                <w:ilvl w:val="0"/>
                <w:numId w:val="40"/>
              </w:numPr>
              <w:spacing w:line="276" w:lineRule="auto"/>
              <w:rPr>
                <w:sz w:val="24"/>
                <w:szCs w:val="24"/>
              </w:rPr>
            </w:pPr>
            <w:r w:rsidRPr="003709B3">
              <w:rPr>
                <w:sz w:val="24"/>
                <w:szCs w:val="24"/>
              </w:rPr>
              <w:t>Monitor tingkat ketidaknyamanan atau nyeri saat melakukan olahraga dimalam hari atau saat istirahat</w:t>
            </w:r>
          </w:p>
          <w:p w:rsidR="001A4893" w:rsidRPr="003709B3" w:rsidRDefault="001A4893" w:rsidP="00AA6C56">
            <w:pPr>
              <w:pStyle w:val="ListParagraph"/>
              <w:numPr>
                <w:ilvl w:val="0"/>
                <w:numId w:val="40"/>
              </w:numPr>
              <w:spacing w:line="276" w:lineRule="auto"/>
              <w:rPr>
                <w:sz w:val="24"/>
                <w:szCs w:val="24"/>
              </w:rPr>
            </w:pPr>
            <w:r w:rsidRPr="003709B3">
              <w:rPr>
                <w:sz w:val="24"/>
                <w:szCs w:val="24"/>
              </w:rPr>
              <w:t>Ubah posisi pasien setidaknya setiap 2 jam dengan tepat.</w:t>
            </w:r>
          </w:p>
        </w:tc>
      </w:tr>
      <w:tr w:rsidR="001A4893" w:rsidRPr="003709B3" w:rsidTr="001A4893">
        <w:trPr>
          <w:trHeight w:val="70"/>
        </w:trPr>
        <w:tc>
          <w:tcPr>
            <w:tcW w:w="3042" w:type="dxa"/>
          </w:tcPr>
          <w:p w:rsidR="001A4893" w:rsidRPr="003709B3" w:rsidRDefault="001A4893" w:rsidP="001A4893">
            <w:pPr>
              <w:spacing w:line="276" w:lineRule="auto"/>
              <w:rPr>
                <w:sz w:val="24"/>
                <w:szCs w:val="24"/>
              </w:rPr>
            </w:pPr>
            <w:r w:rsidRPr="003709B3">
              <w:rPr>
                <w:sz w:val="24"/>
                <w:szCs w:val="24"/>
              </w:rPr>
              <w:lastRenderedPageBreak/>
              <w:t>(00004) Resikoinfeksi</w:t>
            </w:r>
          </w:p>
          <w:p w:rsidR="001A4893" w:rsidRPr="003709B3" w:rsidRDefault="001A4893" w:rsidP="001A4893">
            <w:pPr>
              <w:pStyle w:val="ListParagraph"/>
              <w:spacing w:line="276" w:lineRule="auto"/>
              <w:ind w:left="0"/>
              <w:rPr>
                <w:sz w:val="24"/>
                <w:szCs w:val="24"/>
              </w:rPr>
            </w:pPr>
            <w:r w:rsidRPr="003709B3">
              <w:rPr>
                <w:sz w:val="24"/>
                <w:szCs w:val="24"/>
              </w:rPr>
              <w:t>Definisi :rentanmengalamiinvasidanmultiplikasi organism patogenik yang dapatmengganggukesehatan.</w:t>
            </w:r>
          </w:p>
          <w:p w:rsidR="001A4893" w:rsidRPr="003709B3" w:rsidRDefault="001A4893" w:rsidP="001A4893">
            <w:pPr>
              <w:pStyle w:val="ListParagraph"/>
              <w:spacing w:line="276" w:lineRule="auto"/>
              <w:ind w:left="0"/>
              <w:rPr>
                <w:sz w:val="24"/>
                <w:szCs w:val="24"/>
              </w:rPr>
            </w:pPr>
          </w:p>
          <w:p w:rsidR="001A4893" w:rsidRPr="003709B3" w:rsidRDefault="001A4893" w:rsidP="001A4893">
            <w:pPr>
              <w:pStyle w:val="ListParagraph"/>
              <w:spacing w:line="276" w:lineRule="auto"/>
              <w:ind w:left="0"/>
              <w:rPr>
                <w:sz w:val="24"/>
                <w:szCs w:val="24"/>
              </w:rPr>
            </w:pPr>
          </w:p>
          <w:p w:rsidR="001A4893" w:rsidRPr="003709B3" w:rsidRDefault="001A4893" w:rsidP="001A4893">
            <w:pPr>
              <w:pStyle w:val="ListParagraph"/>
              <w:spacing w:line="276" w:lineRule="auto"/>
              <w:ind w:left="0"/>
              <w:rPr>
                <w:sz w:val="24"/>
                <w:szCs w:val="24"/>
              </w:rPr>
            </w:pPr>
          </w:p>
          <w:p w:rsidR="001A4893" w:rsidRPr="003709B3" w:rsidRDefault="001A4893" w:rsidP="001A4893">
            <w:pPr>
              <w:pStyle w:val="ListParagraph"/>
              <w:spacing w:line="276" w:lineRule="auto"/>
              <w:ind w:left="0"/>
              <w:rPr>
                <w:sz w:val="24"/>
                <w:szCs w:val="24"/>
              </w:rPr>
            </w:pPr>
            <w:r w:rsidRPr="003709B3">
              <w:rPr>
                <w:sz w:val="24"/>
                <w:szCs w:val="24"/>
              </w:rPr>
              <w:t xml:space="preserve">Factor risiko : </w:t>
            </w:r>
          </w:p>
          <w:p w:rsidR="001A4893" w:rsidRPr="003709B3" w:rsidRDefault="001A4893" w:rsidP="00AA6C56">
            <w:pPr>
              <w:pStyle w:val="ListParagraph"/>
              <w:numPr>
                <w:ilvl w:val="0"/>
                <w:numId w:val="58"/>
              </w:numPr>
              <w:spacing w:after="160" w:line="276" w:lineRule="auto"/>
              <w:ind w:left="229" w:right="425" w:hanging="229"/>
              <w:rPr>
                <w:sz w:val="24"/>
                <w:szCs w:val="24"/>
              </w:rPr>
            </w:pPr>
            <w:r w:rsidRPr="003709B3">
              <w:rPr>
                <w:sz w:val="24"/>
                <w:szCs w:val="24"/>
              </w:rPr>
              <w:t>Kurangpengetahuanuntukmenhindaripemajanan pathogen.</w:t>
            </w:r>
          </w:p>
          <w:p w:rsidR="001A4893" w:rsidRPr="003709B3" w:rsidRDefault="001A4893" w:rsidP="001A4893">
            <w:pPr>
              <w:spacing w:line="276" w:lineRule="auto"/>
              <w:rPr>
                <w:i/>
                <w:sz w:val="24"/>
                <w:szCs w:val="24"/>
              </w:rPr>
            </w:pPr>
            <w:r w:rsidRPr="003709B3">
              <w:rPr>
                <w:i/>
                <w:sz w:val="24"/>
                <w:szCs w:val="24"/>
              </w:rPr>
              <w:lastRenderedPageBreak/>
              <w:t>PertahananTubuh Primer TidakAdekuat</w:t>
            </w:r>
          </w:p>
          <w:p w:rsidR="001A4893" w:rsidRPr="003709B3" w:rsidRDefault="001A4893" w:rsidP="00AA6C56">
            <w:pPr>
              <w:pStyle w:val="ListParagraph"/>
              <w:numPr>
                <w:ilvl w:val="0"/>
                <w:numId w:val="58"/>
              </w:numPr>
              <w:spacing w:after="160" w:line="276" w:lineRule="auto"/>
              <w:ind w:left="229" w:right="425" w:hanging="229"/>
              <w:rPr>
                <w:sz w:val="24"/>
                <w:szCs w:val="24"/>
              </w:rPr>
            </w:pPr>
            <w:r w:rsidRPr="003709B3">
              <w:rPr>
                <w:sz w:val="24"/>
                <w:szCs w:val="24"/>
              </w:rPr>
              <w:t>Gangguanintegritaskulit.</w:t>
            </w:r>
          </w:p>
          <w:p w:rsidR="001A4893" w:rsidRPr="003709B3" w:rsidRDefault="001A4893" w:rsidP="001A4893">
            <w:pPr>
              <w:spacing w:line="276" w:lineRule="auto"/>
              <w:rPr>
                <w:i/>
                <w:sz w:val="24"/>
                <w:szCs w:val="24"/>
              </w:rPr>
            </w:pPr>
            <w:r w:rsidRPr="003709B3">
              <w:rPr>
                <w:i/>
                <w:sz w:val="24"/>
                <w:szCs w:val="24"/>
              </w:rPr>
              <w:t>PemajananTerhadapPatogenLingkunganMeningkat</w:t>
            </w:r>
          </w:p>
          <w:p w:rsidR="001A4893" w:rsidRPr="003709B3" w:rsidRDefault="001A4893" w:rsidP="00AA6C56">
            <w:pPr>
              <w:pStyle w:val="ListParagraph"/>
              <w:numPr>
                <w:ilvl w:val="0"/>
                <w:numId w:val="58"/>
              </w:numPr>
              <w:spacing w:after="160" w:line="276" w:lineRule="auto"/>
              <w:ind w:left="229" w:right="425" w:hanging="229"/>
              <w:rPr>
                <w:sz w:val="24"/>
                <w:szCs w:val="24"/>
              </w:rPr>
            </w:pPr>
            <w:r w:rsidRPr="003709B3">
              <w:rPr>
                <w:sz w:val="24"/>
                <w:szCs w:val="24"/>
              </w:rPr>
              <w:t>Terpajanpadawabah .</w:t>
            </w:r>
          </w:p>
          <w:p w:rsidR="001A4893" w:rsidRPr="003709B3" w:rsidRDefault="001A4893" w:rsidP="001A4893">
            <w:pPr>
              <w:spacing w:line="276" w:lineRule="auto"/>
            </w:pPr>
          </w:p>
        </w:tc>
        <w:tc>
          <w:tcPr>
            <w:tcW w:w="2878" w:type="dxa"/>
          </w:tcPr>
          <w:p w:rsidR="001A4893" w:rsidRPr="003709B3" w:rsidRDefault="001A4893" w:rsidP="001A4893">
            <w:pPr>
              <w:pStyle w:val="ListParagraph"/>
              <w:spacing w:line="276" w:lineRule="auto"/>
              <w:ind w:left="0"/>
              <w:rPr>
                <w:sz w:val="24"/>
                <w:szCs w:val="24"/>
              </w:rPr>
            </w:pPr>
            <w:r w:rsidRPr="003709B3">
              <w:rPr>
                <w:sz w:val="24"/>
                <w:szCs w:val="24"/>
              </w:rPr>
              <w:lastRenderedPageBreak/>
              <w:t>Setelah dilakukan tindakan keperawatan selama 3 x 24 jam diharapkanpasienmampu:</w:t>
            </w:r>
          </w:p>
          <w:p w:rsidR="001A4893" w:rsidRPr="003709B3" w:rsidRDefault="001A4893" w:rsidP="001A4893">
            <w:pPr>
              <w:pStyle w:val="ListParagraph"/>
              <w:spacing w:line="276" w:lineRule="auto"/>
              <w:ind w:left="0"/>
              <w:rPr>
                <w:sz w:val="24"/>
                <w:szCs w:val="24"/>
              </w:rPr>
            </w:pPr>
            <w:r w:rsidRPr="003709B3">
              <w:rPr>
                <w:sz w:val="24"/>
                <w:szCs w:val="24"/>
              </w:rPr>
              <w:t>-(1908) DeteksiRisiko</w:t>
            </w:r>
          </w:p>
          <w:p w:rsidR="001A4893" w:rsidRPr="003709B3" w:rsidRDefault="001A4893" w:rsidP="001A4893">
            <w:pPr>
              <w:pStyle w:val="ListParagraph"/>
              <w:spacing w:line="276" w:lineRule="auto"/>
              <w:ind w:left="0"/>
              <w:rPr>
                <w:sz w:val="24"/>
                <w:szCs w:val="24"/>
              </w:rPr>
            </w:pPr>
            <w:r w:rsidRPr="003709B3">
              <w:rPr>
                <w:sz w:val="24"/>
                <w:szCs w:val="24"/>
              </w:rPr>
              <w:t>Definisi :tindakanindividuuntukmengidentifikasiancamankesehatandiri.</w:t>
            </w:r>
          </w:p>
          <w:p w:rsidR="001A4893" w:rsidRPr="003709B3" w:rsidRDefault="001A4893" w:rsidP="001A4893">
            <w:pPr>
              <w:pStyle w:val="ListParagraph"/>
              <w:spacing w:line="276" w:lineRule="auto"/>
              <w:ind w:left="0"/>
              <w:rPr>
                <w:sz w:val="24"/>
                <w:szCs w:val="24"/>
              </w:rPr>
            </w:pPr>
            <w:r w:rsidRPr="003709B3">
              <w:rPr>
                <w:sz w:val="24"/>
                <w:szCs w:val="24"/>
              </w:rPr>
              <w:t>KriteriaHasil :</w:t>
            </w:r>
          </w:p>
          <w:p w:rsidR="001A4893" w:rsidRPr="003709B3" w:rsidRDefault="001A4893" w:rsidP="001A4893">
            <w:pPr>
              <w:pStyle w:val="ListParagraph"/>
              <w:spacing w:line="276" w:lineRule="auto"/>
              <w:ind w:left="0"/>
              <w:rPr>
                <w:sz w:val="24"/>
                <w:szCs w:val="24"/>
              </w:rPr>
            </w:pPr>
            <w:r w:rsidRPr="003709B3">
              <w:rPr>
                <w:sz w:val="24"/>
                <w:szCs w:val="24"/>
              </w:rPr>
              <w:t xml:space="preserve">-(190801) mengenalitandadangejala yang mengidentifikasirisiko, </w:t>
            </w:r>
            <w:r w:rsidRPr="003709B3">
              <w:rPr>
                <w:sz w:val="24"/>
                <w:szCs w:val="24"/>
              </w:rPr>
              <w:lastRenderedPageBreak/>
              <w:t xml:space="preserve">dariskala 3 ditingkatkanpadaskala 5 </w:t>
            </w:r>
          </w:p>
          <w:p w:rsidR="001A4893" w:rsidRPr="003709B3" w:rsidRDefault="001A4893" w:rsidP="001A4893">
            <w:pPr>
              <w:pStyle w:val="ListParagraph"/>
              <w:spacing w:line="276" w:lineRule="auto"/>
              <w:ind w:left="0"/>
              <w:rPr>
                <w:sz w:val="24"/>
                <w:szCs w:val="24"/>
              </w:rPr>
            </w:pPr>
            <w:r w:rsidRPr="003709B3">
              <w:rPr>
                <w:sz w:val="24"/>
                <w:szCs w:val="24"/>
              </w:rPr>
              <w:t xml:space="preserve">-(190806) mengetahuiriwayatpenyakitdalamkeluarga, dipertahankanpadaskala 5 </w:t>
            </w:r>
          </w:p>
          <w:p w:rsidR="001A4893" w:rsidRPr="003709B3" w:rsidRDefault="001A4893" w:rsidP="001A4893">
            <w:pPr>
              <w:pStyle w:val="ListParagraph"/>
              <w:spacing w:line="276" w:lineRule="auto"/>
              <w:ind w:left="0"/>
              <w:rPr>
                <w:sz w:val="24"/>
                <w:szCs w:val="24"/>
              </w:rPr>
            </w:pPr>
            <w:r w:rsidRPr="003709B3">
              <w:rPr>
                <w:sz w:val="24"/>
                <w:szCs w:val="24"/>
              </w:rPr>
              <w:t xml:space="preserve">-(190809) memanfaatkansumber-sumberuntukmengetahuirisikokesehatanpribadi, dariskala 3 ditingkatkanpadaskala 5 </w:t>
            </w:r>
          </w:p>
          <w:p w:rsidR="001A4893" w:rsidRPr="003709B3" w:rsidRDefault="001A4893" w:rsidP="001A4893">
            <w:pPr>
              <w:pStyle w:val="ListParagraph"/>
              <w:spacing w:line="276" w:lineRule="auto"/>
              <w:ind w:left="0"/>
              <w:rPr>
                <w:sz w:val="24"/>
                <w:szCs w:val="24"/>
              </w:rPr>
            </w:pPr>
            <w:r w:rsidRPr="003709B3">
              <w:rPr>
                <w:sz w:val="24"/>
                <w:szCs w:val="24"/>
              </w:rPr>
              <w:t xml:space="preserve">-(190812) mendapatkaninformasiterkaitperubahangayahidupuntukkesehatan, dipertahankanpadaskala 5 </w:t>
            </w:r>
          </w:p>
          <w:p w:rsidR="001A4893" w:rsidRPr="003709B3" w:rsidRDefault="001A4893" w:rsidP="001A4893">
            <w:pPr>
              <w:pStyle w:val="ListParagraph"/>
              <w:spacing w:line="276" w:lineRule="auto"/>
              <w:ind w:left="0"/>
              <w:rPr>
                <w:sz w:val="24"/>
                <w:szCs w:val="24"/>
              </w:rPr>
            </w:pPr>
            <w:r w:rsidRPr="003709B3">
              <w:rPr>
                <w:sz w:val="24"/>
                <w:szCs w:val="24"/>
              </w:rPr>
              <w:t xml:space="preserve">-(190813) memonitor status kesehatan, dariskala 3 ditingkatkanpadaskala 5 </w:t>
            </w:r>
          </w:p>
        </w:tc>
        <w:tc>
          <w:tcPr>
            <w:tcW w:w="3421" w:type="dxa"/>
          </w:tcPr>
          <w:p w:rsidR="001A4893" w:rsidRPr="003709B3" w:rsidRDefault="001A4893" w:rsidP="001A4893">
            <w:pPr>
              <w:spacing w:line="276" w:lineRule="auto"/>
              <w:rPr>
                <w:sz w:val="24"/>
                <w:szCs w:val="24"/>
              </w:rPr>
            </w:pPr>
            <w:r w:rsidRPr="003709B3">
              <w:rPr>
                <w:sz w:val="24"/>
                <w:szCs w:val="24"/>
              </w:rPr>
              <w:lastRenderedPageBreak/>
              <w:t>(00004) Resikoinfeksi</w:t>
            </w:r>
          </w:p>
          <w:p w:rsidR="001A4893" w:rsidRPr="003709B3" w:rsidRDefault="001A4893" w:rsidP="001A4893">
            <w:pPr>
              <w:pStyle w:val="ListParagraph"/>
              <w:spacing w:line="276" w:lineRule="auto"/>
              <w:ind w:left="0"/>
              <w:rPr>
                <w:sz w:val="24"/>
                <w:szCs w:val="24"/>
              </w:rPr>
            </w:pPr>
            <w:r w:rsidRPr="003709B3">
              <w:rPr>
                <w:sz w:val="24"/>
                <w:szCs w:val="24"/>
              </w:rPr>
              <w:t>Definisi :rentanmengalamiinvasidanmultiplikasi organism patogenik yang dapatmengganggukesehatan.</w:t>
            </w:r>
          </w:p>
          <w:p w:rsidR="001A4893" w:rsidRPr="003709B3" w:rsidRDefault="001A4893" w:rsidP="001A4893">
            <w:pPr>
              <w:pStyle w:val="ListParagraph"/>
              <w:spacing w:line="276" w:lineRule="auto"/>
              <w:ind w:left="0"/>
              <w:rPr>
                <w:sz w:val="24"/>
                <w:szCs w:val="24"/>
              </w:rPr>
            </w:pPr>
          </w:p>
          <w:p w:rsidR="001A4893" w:rsidRPr="003709B3" w:rsidRDefault="001A4893" w:rsidP="001A4893">
            <w:pPr>
              <w:pStyle w:val="ListParagraph"/>
              <w:spacing w:line="276" w:lineRule="auto"/>
              <w:ind w:left="0"/>
              <w:rPr>
                <w:sz w:val="24"/>
                <w:szCs w:val="24"/>
              </w:rPr>
            </w:pPr>
          </w:p>
          <w:p w:rsidR="001A4893" w:rsidRPr="003709B3" w:rsidRDefault="001A4893" w:rsidP="001A4893">
            <w:pPr>
              <w:pStyle w:val="ListParagraph"/>
              <w:spacing w:line="276" w:lineRule="auto"/>
              <w:ind w:left="0"/>
              <w:rPr>
                <w:sz w:val="24"/>
                <w:szCs w:val="24"/>
              </w:rPr>
            </w:pPr>
          </w:p>
          <w:p w:rsidR="001A4893" w:rsidRPr="003709B3" w:rsidRDefault="001A4893" w:rsidP="001A4893">
            <w:pPr>
              <w:pStyle w:val="ListParagraph"/>
              <w:spacing w:line="276" w:lineRule="auto"/>
              <w:ind w:left="0"/>
              <w:rPr>
                <w:sz w:val="24"/>
                <w:szCs w:val="24"/>
              </w:rPr>
            </w:pPr>
            <w:r w:rsidRPr="003709B3">
              <w:rPr>
                <w:sz w:val="24"/>
                <w:szCs w:val="24"/>
              </w:rPr>
              <w:t xml:space="preserve">Factor risiko : </w:t>
            </w:r>
          </w:p>
          <w:p w:rsidR="001A4893" w:rsidRPr="003709B3" w:rsidRDefault="001A4893" w:rsidP="00AA6C56">
            <w:pPr>
              <w:pStyle w:val="ListParagraph"/>
              <w:numPr>
                <w:ilvl w:val="0"/>
                <w:numId w:val="58"/>
              </w:numPr>
              <w:spacing w:after="160" w:line="276" w:lineRule="auto"/>
              <w:ind w:left="229" w:right="425" w:hanging="229"/>
              <w:rPr>
                <w:sz w:val="24"/>
                <w:szCs w:val="24"/>
              </w:rPr>
            </w:pPr>
            <w:r w:rsidRPr="003709B3">
              <w:rPr>
                <w:sz w:val="24"/>
                <w:szCs w:val="24"/>
              </w:rPr>
              <w:t>Kurangpengetahuanuntukmenhindaripemajanan pathogen.</w:t>
            </w:r>
          </w:p>
          <w:p w:rsidR="001A4893" w:rsidRPr="003709B3" w:rsidRDefault="001A4893" w:rsidP="001A4893">
            <w:pPr>
              <w:spacing w:line="276" w:lineRule="auto"/>
              <w:rPr>
                <w:i/>
                <w:sz w:val="24"/>
                <w:szCs w:val="24"/>
              </w:rPr>
            </w:pPr>
            <w:r w:rsidRPr="003709B3">
              <w:rPr>
                <w:i/>
                <w:sz w:val="24"/>
                <w:szCs w:val="24"/>
              </w:rPr>
              <w:t xml:space="preserve">PertahananTubuh Primer </w:t>
            </w:r>
            <w:r w:rsidRPr="003709B3">
              <w:rPr>
                <w:i/>
                <w:sz w:val="24"/>
                <w:szCs w:val="24"/>
              </w:rPr>
              <w:lastRenderedPageBreak/>
              <w:t>TidakAdekuat</w:t>
            </w:r>
          </w:p>
          <w:p w:rsidR="001A4893" w:rsidRPr="003709B3" w:rsidRDefault="001A4893" w:rsidP="00AA6C56">
            <w:pPr>
              <w:pStyle w:val="ListParagraph"/>
              <w:numPr>
                <w:ilvl w:val="0"/>
                <w:numId w:val="58"/>
              </w:numPr>
              <w:spacing w:after="160" w:line="276" w:lineRule="auto"/>
              <w:ind w:left="229" w:right="425" w:hanging="229"/>
              <w:rPr>
                <w:sz w:val="24"/>
                <w:szCs w:val="24"/>
              </w:rPr>
            </w:pPr>
            <w:r w:rsidRPr="003709B3">
              <w:rPr>
                <w:sz w:val="24"/>
                <w:szCs w:val="24"/>
              </w:rPr>
              <w:t>Gangguanintegritaskulit.</w:t>
            </w:r>
          </w:p>
          <w:p w:rsidR="001A4893" w:rsidRPr="003709B3" w:rsidRDefault="001A4893" w:rsidP="001A4893">
            <w:pPr>
              <w:spacing w:line="276" w:lineRule="auto"/>
              <w:rPr>
                <w:i/>
                <w:sz w:val="24"/>
                <w:szCs w:val="24"/>
              </w:rPr>
            </w:pPr>
            <w:r w:rsidRPr="003709B3">
              <w:rPr>
                <w:i/>
                <w:sz w:val="24"/>
                <w:szCs w:val="24"/>
              </w:rPr>
              <w:t>PemajananTerhadapPatogenLingkunganMeningkat</w:t>
            </w:r>
          </w:p>
          <w:p w:rsidR="001A4893" w:rsidRPr="003709B3" w:rsidRDefault="001A4893" w:rsidP="00AA6C56">
            <w:pPr>
              <w:pStyle w:val="ListParagraph"/>
              <w:numPr>
                <w:ilvl w:val="0"/>
                <w:numId w:val="58"/>
              </w:numPr>
              <w:spacing w:after="160" w:line="276" w:lineRule="auto"/>
              <w:ind w:left="229" w:right="425" w:hanging="229"/>
              <w:rPr>
                <w:sz w:val="24"/>
                <w:szCs w:val="24"/>
              </w:rPr>
            </w:pPr>
            <w:r w:rsidRPr="003709B3">
              <w:rPr>
                <w:sz w:val="24"/>
                <w:szCs w:val="24"/>
              </w:rPr>
              <w:t>Terpajanpadawabah .</w:t>
            </w:r>
          </w:p>
          <w:p w:rsidR="001A4893" w:rsidRPr="003709B3" w:rsidRDefault="001A4893" w:rsidP="001A4893">
            <w:pPr>
              <w:spacing w:line="276" w:lineRule="auto"/>
            </w:pPr>
          </w:p>
        </w:tc>
      </w:tr>
      <w:tr w:rsidR="001A4893" w:rsidRPr="003709B3" w:rsidTr="001A4893">
        <w:tc>
          <w:tcPr>
            <w:tcW w:w="3042" w:type="dxa"/>
          </w:tcPr>
          <w:p w:rsidR="001A4893" w:rsidRPr="003709B3" w:rsidRDefault="001A4893" w:rsidP="001A4893">
            <w:pPr>
              <w:spacing w:line="276" w:lineRule="auto"/>
              <w:rPr>
                <w:sz w:val="24"/>
                <w:szCs w:val="24"/>
              </w:rPr>
            </w:pPr>
            <w:bookmarkStart w:id="0" w:name="_GoBack"/>
            <w:bookmarkEnd w:id="0"/>
            <w:r w:rsidRPr="003709B3">
              <w:rPr>
                <w:sz w:val="24"/>
                <w:szCs w:val="24"/>
              </w:rPr>
              <w:lastRenderedPageBreak/>
              <w:t>Hambatan Mobilitas Fisik (00085)</w:t>
            </w:r>
          </w:p>
          <w:p w:rsidR="001A4893" w:rsidRPr="003709B3" w:rsidRDefault="001A4893" w:rsidP="001A4893">
            <w:pPr>
              <w:spacing w:line="276" w:lineRule="auto"/>
              <w:rPr>
                <w:sz w:val="24"/>
                <w:szCs w:val="24"/>
              </w:rPr>
            </w:pPr>
            <w:r w:rsidRPr="003709B3">
              <w:rPr>
                <w:sz w:val="24"/>
                <w:szCs w:val="24"/>
              </w:rPr>
              <w:t>Definisi: Keterbatasan dalam gerakan fisik atau satu atau lebih ekstremitas secara mandiri dan terarah.</w:t>
            </w:r>
          </w:p>
          <w:p w:rsidR="001A4893" w:rsidRPr="003709B3" w:rsidRDefault="001A4893" w:rsidP="001A4893">
            <w:pPr>
              <w:spacing w:line="276" w:lineRule="auto"/>
              <w:rPr>
                <w:sz w:val="24"/>
                <w:szCs w:val="24"/>
              </w:rPr>
            </w:pPr>
            <w:r w:rsidRPr="003709B3">
              <w:rPr>
                <w:sz w:val="24"/>
                <w:szCs w:val="24"/>
              </w:rPr>
              <w:t>Batasan Karakteristik:</w:t>
            </w:r>
          </w:p>
          <w:p w:rsidR="001A4893" w:rsidRPr="003709B3" w:rsidRDefault="001A4893" w:rsidP="00AA6C56">
            <w:pPr>
              <w:pStyle w:val="ListParagraph"/>
              <w:numPr>
                <w:ilvl w:val="0"/>
                <w:numId w:val="27"/>
              </w:numPr>
              <w:spacing w:line="276" w:lineRule="auto"/>
              <w:rPr>
                <w:sz w:val="24"/>
                <w:szCs w:val="24"/>
              </w:rPr>
            </w:pPr>
            <w:r w:rsidRPr="003709B3">
              <w:rPr>
                <w:sz w:val="24"/>
                <w:szCs w:val="24"/>
              </w:rPr>
              <w:t>Gerakan lambat</w:t>
            </w:r>
          </w:p>
          <w:p w:rsidR="001A4893" w:rsidRPr="003709B3" w:rsidRDefault="001A4893" w:rsidP="00AA6C56">
            <w:pPr>
              <w:pStyle w:val="ListParagraph"/>
              <w:numPr>
                <w:ilvl w:val="0"/>
                <w:numId w:val="27"/>
              </w:numPr>
              <w:spacing w:line="276" w:lineRule="auto"/>
              <w:rPr>
                <w:sz w:val="24"/>
                <w:szCs w:val="24"/>
              </w:rPr>
            </w:pPr>
            <w:r w:rsidRPr="003709B3">
              <w:rPr>
                <w:sz w:val="24"/>
                <w:szCs w:val="24"/>
              </w:rPr>
              <w:t>Gerakan spastik</w:t>
            </w:r>
          </w:p>
          <w:p w:rsidR="001A4893" w:rsidRPr="003709B3" w:rsidRDefault="001A4893" w:rsidP="00AA6C56">
            <w:pPr>
              <w:pStyle w:val="ListParagraph"/>
              <w:numPr>
                <w:ilvl w:val="0"/>
                <w:numId w:val="27"/>
              </w:numPr>
              <w:spacing w:line="276" w:lineRule="auto"/>
              <w:rPr>
                <w:sz w:val="24"/>
                <w:szCs w:val="24"/>
              </w:rPr>
            </w:pPr>
            <w:r w:rsidRPr="003709B3">
              <w:rPr>
                <w:sz w:val="24"/>
                <w:szCs w:val="24"/>
              </w:rPr>
              <w:t>Keterbatasan rentang gerak</w:t>
            </w:r>
          </w:p>
          <w:p w:rsidR="001A4893" w:rsidRPr="003709B3" w:rsidRDefault="001A4893" w:rsidP="00AA6C56">
            <w:pPr>
              <w:pStyle w:val="ListParagraph"/>
              <w:numPr>
                <w:ilvl w:val="0"/>
                <w:numId w:val="27"/>
              </w:numPr>
              <w:spacing w:line="276" w:lineRule="auto"/>
              <w:rPr>
                <w:sz w:val="24"/>
                <w:szCs w:val="24"/>
              </w:rPr>
            </w:pPr>
            <w:r w:rsidRPr="003709B3">
              <w:rPr>
                <w:sz w:val="24"/>
                <w:szCs w:val="24"/>
              </w:rPr>
              <w:t>Ketidaknyamanan</w:t>
            </w:r>
          </w:p>
          <w:p w:rsidR="001A4893" w:rsidRPr="003709B3" w:rsidRDefault="001A4893" w:rsidP="00AA6C56">
            <w:pPr>
              <w:pStyle w:val="ListParagraph"/>
              <w:numPr>
                <w:ilvl w:val="0"/>
                <w:numId w:val="27"/>
              </w:numPr>
              <w:spacing w:line="276" w:lineRule="auto"/>
              <w:rPr>
                <w:sz w:val="24"/>
                <w:szCs w:val="24"/>
              </w:rPr>
            </w:pPr>
            <w:r w:rsidRPr="003709B3">
              <w:rPr>
                <w:sz w:val="24"/>
                <w:szCs w:val="24"/>
              </w:rPr>
              <w:t>Penurun kemampuan melakukan ketrampilan motorik kasar</w:t>
            </w:r>
          </w:p>
          <w:p w:rsidR="001A4893" w:rsidRPr="003709B3" w:rsidRDefault="001A4893" w:rsidP="001A4893">
            <w:pPr>
              <w:spacing w:line="276" w:lineRule="auto"/>
              <w:rPr>
                <w:sz w:val="24"/>
                <w:szCs w:val="24"/>
              </w:rPr>
            </w:pPr>
            <w:r w:rsidRPr="003709B3">
              <w:rPr>
                <w:sz w:val="24"/>
                <w:szCs w:val="24"/>
              </w:rPr>
              <w:t>Faktor yang berhubungn:</w:t>
            </w:r>
          </w:p>
          <w:p w:rsidR="001A4893" w:rsidRPr="003709B3" w:rsidRDefault="001A4893" w:rsidP="00AA6C56">
            <w:pPr>
              <w:pStyle w:val="ListParagraph"/>
              <w:numPr>
                <w:ilvl w:val="0"/>
                <w:numId w:val="39"/>
              </w:numPr>
              <w:spacing w:line="276" w:lineRule="auto"/>
              <w:rPr>
                <w:sz w:val="24"/>
                <w:szCs w:val="24"/>
              </w:rPr>
            </w:pPr>
            <w:r w:rsidRPr="003709B3">
              <w:rPr>
                <w:sz w:val="24"/>
                <w:szCs w:val="24"/>
              </w:rPr>
              <w:t>Gangguan neuromuskular</w:t>
            </w:r>
          </w:p>
          <w:p w:rsidR="001A4893" w:rsidRPr="003709B3" w:rsidRDefault="001A4893" w:rsidP="00AA6C56">
            <w:pPr>
              <w:pStyle w:val="ListParagraph"/>
              <w:numPr>
                <w:ilvl w:val="0"/>
                <w:numId w:val="39"/>
              </w:numPr>
              <w:spacing w:line="276" w:lineRule="auto"/>
              <w:rPr>
                <w:sz w:val="24"/>
                <w:szCs w:val="24"/>
              </w:rPr>
            </w:pPr>
            <w:r w:rsidRPr="003709B3">
              <w:rPr>
                <w:sz w:val="24"/>
                <w:szCs w:val="24"/>
              </w:rPr>
              <w:t xml:space="preserve">Gangguan </w:t>
            </w:r>
            <w:r w:rsidRPr="003709B3">
              <w:rPr>
                <w:sz w:val="24"/>
                <w:szCs w:val="24"/>
              </w:rPr>
              <w:lastRenderedPageBreak/>
              <w:t>Muskuloskeletal</w:t>
            </w:r>
          </w:p>
        </w:tc>
        <w:tc>
          <w:tcPr>
            <w:tcW w:w="2878" w:type="dxa"/>
          </w:tcPr>
          <w:p w:rsidR="001A4893" w:rsidRPr="003709B3" w:rsidRDefault="001A4893" w:rsidP="001A4893">
            <w:pPr>
              <w:spacing w:line="276" w:lineRule="auto"/>
              <w:rPr>
                <w:sz w:val="24"/>
                <w:szCs w:val="24"/>
              </w:rPr>
            </w:pPr>
            <w:r w:rsidRPr="003709B3">
              <w:rPr>
                <w:sz w:val="24"/>
                <w:szCs w:val="24"/>
              </w:rPr>
              <w:lastRenderedPageBreak/>
              <w:t xml:space="preserve">Setelah dilakukan tindakan keperawatan selama 3x24 jam pasien diharapkan mampu : </w:t>
            </w:r>
          </w:p>
          <w:p w:rsidR="001A4893" w:rsidRPr="003709B3" w:rsidRDefault="001A4893" w:rsidP="00AA6C56">
            <w:pPr>
              <w:pStyle w:val="ListParagraph"/>
              <w:numPr>
                <w:ilvl w:val="0"/>
                <w:numId w:val="29"/>
              </w:numPr>
              <w:spacing w:line="276" w:lineRule="auto"/>
              <w:rPr>
                <w:sz w:val="24"/>
                <w:szCs w:val="24"/>
              </w:rPr>
            </w:pPr>
            <w:r w:rsidRPr="003709B3">
              <w:rPr>
                <w:sz w:val="24"/>
                <w:szCs w:val="24"/>
              </w:rPr>
              <w:t>Ambulasi (0200)</w:t>
            </w:r>
          </w:p>
          <w:p w:rsidR="001A4893" w:rsidRPr="003709B3" w:rsidRDefault="001A4893" w:rsidP="001A4893">
            <w:pPr>
              <w:spacing w:line="276" w:lineRule="auto"/>
              <w:rPr>
                <w:sz w:val="24"/>
                <w:szCs w:val="24"/>
              </w:rPr>
            </w:pPr>
            <w:r w:rsidRPr="003709B3">
              <w:rPr>
                <w:sz w:val="24"/>
                <w:szCs w:val="24"/>
              </w:rPr>
              <w:t>Indikator:</w:t>
            </w:r>
          </w:p>
          <w:p w:rsidR="001A4893" w:rsidRPr="003709B3" w:rsidRDefault="001A4893" w:rsidP="00AA6C56">
            <w:pPr>
              <w:pStyle w:val="ListParagraph"/>
              <w:numPr>
                <w:ilvl w:val="0"/>
                <w:numId w:val="28"/>
              </w:numPr>
              <w:spacing w:line="276" w:lineRule="auto"/>
              <w:rPr>
                <w:sz w:val="24"/>
                <w:szCs w:val="24"/>
              </w:rPr>
            </w:pPr>
            <w:r w:rsidRPr="003709B3">
              <w:rPr>
                <w:sz w:val="24"/>
                <w:szCs w:val="24"/>
              </w:rPr>
              <w:t>(02001) Menopang berat badan. ditingkatkan dari skala 2 ke 3.</w:t>
            </w:r>
          </w:p>
          <w:p w:rsidR="001A4893" w:rsidRPr="003709B3" w:rsidRDefault="001A4893" w:rsidP="00AA6C56">
            <w:pPr>
              <w:pStyle w:val="ListParagraph"/>
              <w:numPr>
                <w:ilvl w:val="0"/>
                <w:numId w:val="28"/>
              </w:numPr>
              <w:spacing w:line="276" w:lineRule="auto"/>
              <w:rPr>
                <w:sz w:val="24"/>
                <w:szCs w:val="24"/>
              </w:rPr>
            </w:pPr>
            <w:r w:rsidRPr="003709B3">
              <w:rPr>
                <w:sz w:val="24"/>
                <w:szCs w:val="24"/>
              </w:rPr>
              <w:t>(02002) Berjalan dengan langkah yang efektif. ditingkatkan dari skala 2 ke 3.</w:t>
            </w:r>
          </w:p>
          <w:p w:rsidR="001A4893" w:rsidRPr="003709B3" w:rsidRDefault="001A4893" w:rsidP="00AA6C56">
            <w:pPr>
              <w:pStyle w:val="ListParagraph"/>
              <w:numPr>
                <w:ilvl w:val="0"/>
                <w:numId w:val="28"/>
              </w:numPr>
              <w:spacing w:line="276" w:lineRule="auto"/>
              <w:rPr>
                <w:sz w:val="24"/>
                <w:szCs w:val="24"/>
              </w:rPr>
            </w:pPr>
            <w:r w:rsidRPr="003709B3">
              <w:rPr>
                <w:sz w:val="24"/>
                <w:szCs w:val="24"/>
              </w:rPr>
              <w:t>(02003) Berjalan dengan pelan. ditingkatkan dari skala 2 ke 3.</w:t>
            </w:r>
          </w:p>
          <w:p w:rsidR="001A4893" w:rsidRPr="003709B3" w:rsidRDefault="001A4893" w:rsidP="00AA6C56">
            <w:pPr>
              <w:pStyle w:val="ListParagraph"/>
              <w:numPr>
                <w:ilvl w:val="0"/>
                <w:numId w:val="29"/>
              </w:numPr>
              <w:spacing w:line="276" w:lineRule="auto"/>
              <w:rPr>
                <w:sz w:val="24"/>
                <w:szCs w:val="24"/>
              </w:rPr>
            </w:pPr>
            <w:r w:rsidRPr="003709B3">
              <w:rPr>
                <w:sz w:val="24"/>
                <w:szCs w:val="24"/>
              </w:rPr>
              <w:t>Pergerakan (0208)</w:t>
            </w:r>
          </w:p>
          <w:p w:rsidR="001A4893" w:rsidRPr="003709B3" w:rsidRDefault="001A4893" w:rsidP="001A4893">
            <w:pPr>
              <w:spacing w:line="276" w:lineRule="auto"/>
              <w:rPr>
                <w:sz w:val="24"/>
                <w:szCs w:val="24"/>
              </w:rPr>
            </w:pPr>
            <w:r w:rsidRPr="003709B3">
              <w:rPr>
                <w:sz w:val="24"/>
                <w:szCs w:val="24"/>
              </w:rPr>
              <w:lastRenderedPageBreak/>
              <w:t>Indikator:</w:t>
            </w:r>
          </w:p>
          <w:p w:rsidR="001A4893" w:rsidRPr="003709B3" w:rsidRDefault="001A4893" w:rsidP="00AA6C56">
            <w:pPr>
              <w:pStyle w:val="ListParagraph"/>
              <w:numPr>
                <w:ilvl w:val="0"/>
                <w:numId w:val="30"/>
              </w:numPr>
              <w:spacing w:line="276" w:lineRule="auto"/>
              <w:rPr>
                <w:sz w:val="24"/>
                <w:szCs w:val="24"/>
              </w:rPr>
            </w:pPr>
            <w:r w:rsidRPr="003709B3">
              <w:rPr>
                <w:sz w:val="24"/>
                <w:szCs w:val="24"/>
              </w:rPr>
              <w:t>(020801) Keseimbangan. Ditingkatkan dari skala 2 ke 3</w:t>
            </w:r>
          </w:p>
          <w:p w:rsidR="001A4893" w:rsidRPr="003709B3" w:rsidRDefault="001A4893" w:rsidP="00AA6C56">
            <w:pPr>
              <w:pStyle w:val="ListParagraph"/>
              <w:numPr>
                <w:ilvl w:val="0"/>
                <w:numId w:val="30"/>
              </w:numPr>
              <w:spacing w:line="276" w:lineRule="auto"/>
              <w:rPr>
                <w:sz w:val="24"/>
                <w:szCs w:val="24"/>
              </w:rPr>
            </w:pPr>
            <w:r w:rsidRPr="003709B3">
              <w:rPr>
                <w:sz w:val="24"/>
                <w:szCs w:val="24"/>
              </w:rPr>
              <w:t>(020809) Koordinasi. Ditingkatkan dari skala 2 ke 3</w:t>
            </w:r>
          </w:p>
          <w:p w:rsidR="001A4893" w:rsidRPr="003709B3" w:rsidRDefault="001A4893" w:rsidP="00AA6C56">
            <w:pPr>
              <w:pStyle w:val="ListParagraph"/>
              <w:numPr>
                <w:ilvl w:val="0"/>
                <w:numId w:val="30"/>
              </w:numPr>
              <w:spacing w:line="276" w:lineRule="auto"/>
              <w:rPr>
                <w:sz w:val="24"/>
                <w:szCs w:val="24"/>
              </w:rPr>
            </w:pPr>
            <w:r w:rsidRPr="003709B3">
              <w:rPr>
                <w:sz w:val="24"/>
                <w:szCs w:val="24"/>
              </w:rPr>
              <w:t>(020803) Gerakan otot. ditingkatkan dari skal 2 ke 3</w:t>
            </w:r>
          </w:p>
          <w:p w:rsidR="001A4893" w:rsidRPr="003709B3" w:rsidRDefault="001A4893" w:rsidP="00AA6C56">
            <w:pPr>
              <w:pStyle w:val="ListParagraph"/>
              <w:numPr>
                <w:ilvl w:val="0"/>
                <w:numId w:val="30"/>
              </w:numPr>
              <w:spacing w:line="276" w:lineRule="auto"/>
              <w:rPr>
                <w:sz w:val="24"/>
                <w:szCs w:val="24"/>
              </w:rPr>
            </w:pPr>
            <w:r w:rsidRPr="003709B3">
              <w:rPr>
                <w:sz w:val="24"/>
                <w:szCs w:val="24"/>
              </w:rPr>
              <w:t>(020804) Gerakan sendi. ditingkatkan dari skala 2 ke 3</w:t>
            </w:r>
          </w:p>
          <w:p w:rsidR="001A4893" w:rsidRPr="003709B3" w:rsidRDefault="001A4893" w:rsidP="001A4893">
            <w:pPr>
              <w:spacing w:line="276" w:lineRule="auto"/>
              <w:rPr>
                <w:sz w:val="24"/>
                <w:szCs w:val="24"/>
              </w:rPr>
            </w:pPr>
          </w:p>
        </w:tc>
        <w:tc>
          <w:tcPr>
            <w:tcW w:w="3421" w:type="dxa"/>
          </w:tcPr>
          <w:p w:rsidR="001A4893" w:rsidRPr="003709B3" w:rsidRDefault="001A4893" w:rsidP="00AA6C56">
            <w:pPr>
              <w:pStyle w:val="ListParagraph"/>
              <w:numPr>
                <w:ilvl w:val="0"/>
                <w:numId w:val="38"/>
              </w:numPr>
              <w:spacing w:line="276" w:lineRule="auto"/>
              <w:ind w:left="459"/>
              <w:rPr>
                <w:sz w:val="24"/>
                <w:szCs w:val="24"/>
              </w:rPr>
            </w:pPr>
            <w:r w:rsidRPr="003709B3">
              <w:rPr>
                <w:sz w:val="24"/>
                <w:szCs w:val="24"/>
              </w:rPr>
              <w:lastRenderedPageBreak/>
              <w:t>Peningkatan latihan peregangan (0202)</w:t>
            </w:r>
          </w:p>
          <w:p w:rsidR="001A4893" w:rsidRPr="003709B3" w:rsidRDefault="001A4893" w:rsidP="001A4893">
            <w:pPr>
              <w:spacing w:line="276" w:lineRule="auto"/>
              <w:rPr>
                <w:sz w:val="24"/>
                <w:szCs w:val="24"/>
              </w:rPr>
            </w:pPr>
            <w:r w:rsidRPr="003709B3">
              <w:rPr>
                <w:sz w:val="24"/>
                <w:szCs w:val="24"/>
              </w:rPr>
              <w:t>Aktivitas:</w:t>
            </w:r>
          </w:p>
          <w:p w:rsidR="001A4893" w:rsidRPr="003709B3" w:rsidRDefault="001A4893" w:rsidP="00AA6C56">
            <w:pPr>
              <w:pStyle w:val="ListParagraph"/>
              <w:numPr>
                <w:ilvl w:val="0"/>
                <w:numId w:val="31"/>
              </w:numPr>
              <w:spacing w:line="276" w:lineRule="auto"/>
              <w:rPr>
                <w:sz w:val="24"/>
                <w:szCs w:val="24"/>
              </w:rPr>
            </w:pPr>
            <w:r w:rsidRPr="003709B3">
              <w:rPr>
                <w:sz w:val="24"/>
                <w:szCs w:val="24"/>
              </w:rPr>
              <w:t>Bantu mengembangkan jadwal latihan yang sesuai dengan usia, status fisik, tujuan, motivasi, dan gaya hidup.</w:t>
            </w:r>
          </w:p>
          <w:p w:rsidR="001A4893" w:rsidRPr="003709B3" w:rsidRDefault="001A4893" w:rsidP="00AA6C56">
            <w:pPr>
              <w:pStyle w:val="ListParagraph"/>
              <w:numPr>
                <w:ilvl w:val="0"/>
                <w:numId w:val="31"/>
              </w:numPr>
              <w:spacing w:line="276" w:lineRule="auto"/>
              <w:rPr>
                <w:sz w:val="24"/>
                <w:szCs w:val="24"/>
              </w:rPr>
            </w:pPr>
            <w:r w:rsidRPr="003709B3">
              <w:rPr>
                <w:sz w:val="24"/>
                <w:szCs w:val="24"/>
              </w:rPr>
              <w:t>Intruksikan untuk memulai latihan rutin untuk pada kelompok otot/ sendi yang tidak kaku atau pegal dan secara bertahap pindah ke kelompok otot/sendi yang lebih kaku.</w:t>
            </w:r>
          </w:p>
          <w:p w:rsidR="001A4893" w:rsidRPr="003709B3" w:rsidRDefault="001A4893" w:rsidP="00AA6C56">
            <w:pPr>
              <w:pStyle w:val="ListParagraph"/>
              <w:numPr>
                <w:ilvl w:val="0"/>
                <w:numId w:val="31"/>
              </w:numPr>
              <w:spacing w:line="276" w:lineRule="auto"/>
              <w:rPr>
                <w:sz w:val="24"/>
                <w:szCs w:val="24"/>
              </w:rPr>
            </w:pPr>
            <w:r w:rsidRPr="003709B3">
              <w:rPr>
                <w:sz w:val="24"/>
                <w:szCs w:val="24"/>
              </w:rPr>
              <w:t>Monitor kepatuhan terhadap teknik dan jadwal pada waktu tindak lanjut.</w:t>
            </w:r>
          </w:p>
          <w:p w:rsidR="001A4893" w:rsidRPr="003709B3" w:rsidRDefault="001A4893" w:rsidP="00AA6C56">
            <w:pPr>
              <w:pStyle w:val="ListParagraph"/>
              <w:numPr>
                <w:ilvl w:val="0"/>
                <w:numId w:val="31"/>
              </w:numPr>
              <w:spacing w:line="276" w:lineRule="auto"/>
              <w:rPr>
                <w:sz w:val="24"/>
                <w:szCs w:val="24"/>
              </w:rPr>
            </w:pPr>
            <w:r w:rsidRPr="003709B3">
              <w:rPr>
                <w:sz w:val="24"/>
                <w:szCs w:val="24"/>
              </w:rPr>
              <w:lastRenderedPageBreak/>
              <w:t>Monitor toleransi aktivitas latihan selama latihan.</w:t>
            </w:r>
          </w:p>
          <w:p w:rsidR="001A4893" w:rsidRPr="003709B3" w:rsidRDefault="001A4893" w:rsidP="00AA6C56">
            <w:pPr>
              <w:pStyle w:val="ListParagraph"/>
              <w:numPr>
                <w:ilvl w:val="0"/>
                <w:numId w:val="31"/>
              </w:numPr>
              <w:spacing w:line="276" w:lineRule="auto"/>
              <w:rPr>
                <w:sz w:val="24"/>
                <w:szCs w:val="24"/>
              </w:rPr>
            </w:pPr>
            <w:r w:rsidRPr="003709B3">
              <w:rPr>
                <w:sz w:val="24"/>
                <w:szCs w:val="24"/>
              </w:rPr>
              <w:t>Evaluasi kembali rencana latihan jika gejala toleransi menetap setelah pengehentian latihan.</w:t>
            </w:r>
          </w:p>
          <w:p w:rsidR="001A4893" w:rsidRPr="003709B3" w:rsidRDefault="001A4893" w:rsidP="00AA6C56">
            <w:pPr>
              <w:pStyle w:val="ListParagraph"/>
              <w:numPr>
                <w:ilvl w:val="0"/>
                <w:numId w:val="31"/>
              </w:numPr>
              <w:spacing w:line="276" w:lineRule="auto"/>
              <w:rPr>
                <w:sz w:val="24"/>
                <w:szCs w:val="24"/>
              </w:rPr>
            </w:pPr>
            <w:r w:rsidRPr="003709B3">
              <w:rPr>
                <w:sz w:val="24"/>
                <w:szCs w:val="24"/>
              </w:rPr>
              <w:t>Kolaborasi dengan anggota keluarga dalam perencanaan pengajaran dan pemantauan recana latihan.</w:t>
            </w:r>
          </w:p>
          <w:p w:rsidR="001A4893" w:rsidRPr="003709B3" w:rsidRDefault="001A4893" w:rsidP="00AA6C56">
            <w:pPr>
              <w:pStyle w:val="ListParagraph"/>
              <w:numPr>
                <w:ilvl w:val="0"/>
                <w:numId w:val="38"/>
              </w:numPr>
              <w:spacing w:line="276" w:lineRule="auto"/>
              <w:ind w:left="317"/>
              <w:rPr>
                <w:sz w:val="24"/>
                <w:szCs w:val="24"/>
              </w:rPr>
            </w:pPr>
            <w:r w:rsidRPr="003709B3">
              <w:rPr>
                <w:sz w:val="24"/>
                <w:szCs w:val="24"/>
              </w:rPr>
              <w:t>Terapi latihan: ambulasi (02210)</w:t>
            </w:r>
          </w:p>
          <w:p w:rsidR="001A4893" w:rsidRPr="003709B3" w:rsidRDefault="001A4893" w:rsidP="001A4893">
            <w:pPr>
              <w:spacing w:line="276" w:lineRule="auto"/>
              <w:rPr>
                <w:sz w:val="24"/>
                <w:szCs w:val="24"/>
              </w:rPr>
            </w:pPr>
            <w:r w:rsidRPr="003709B3">
              <w:rPr>
                <w:sz w:val="24"/>
                <w:szCs w:val="24"/>
              </w:rPr>
              <w:t>Aktivitas:</w:t>
            </w:r>
          </w:p>
          <w:p w:rsidR="001A4893" w:rsidRPr="003709B3" w:rsidRDefault="001A4893" w:rsidP="00AA6C56">
            <w:pPr>
              <w:pStyle w:val="ListParagraph"/>
              <w:numPr>
                <w:ilvl w:val="0"/>
                <w:numId w:val="32"/>
              </w:numPr>
              <w:spacing w:line="276" w:lineRule="auto"/>
              <w:rPr>
                <w:sz w:val="24"/>
                <w:szCs w:val="24"/>
              </w:rPr>
            </w:pPr>
            <w:r w:rsidRPr="003709B3">
              <w:rPr>
                <w:sz w:val="24"/>
                <w:szCs w:val="24"/>
              </w:rPr>
              <w:t>Konsultasikan pada ahli terapi fisik mengenai rencana ambulasi, sesuai kebutuhan.</w:t>
            </w:r>
          </w:p>
          <w:p w:rsidR="001A4893" w:rsidRPr="003709B3" w:rsidRDefault="001A4893" w:rsidP="00AA6C56">
            <w:pPr>
              <w:pStyle w:val="ListParagraph"/>
              <w:numPr>
                <w:ilvl w:val="0"/>
                <w:numId w:val="32"/>
              </w:numPr>
              <w:spacing w:line="276" w:lineRule="auto"/>
              <w:rPr>
                <w:sz w:val="24"/>
                <w:szCs w:val="24"/>
              </w:rPr>
            </w:pPr>
            <w:r w:rsidRPr="003709B3">
              <w:rPr>
                <w:sz w:val="24"/>
                <w:szCs w:val="24"/>
              </w:rPr>
              <w:t>Terapkan/sediakan alat bantu (tongkat,walker,atau kursi roda) untuk ambulasi, jika pasien tidak stabil.</w:t>
            </w:r>
          </w:p>
          <w:p w:rsidR="001A4893" w:rsidRPr="003709B3" w:rsidRDefault="001A4893" w:rsidP="00AA6C56">
            <w:pPr>
              <w:pStyle w:val="ListParagraph"/>
              <w:numPr>
                <w:ilvl w:val="0"/>
                <w:numId w:val="32"/>
              </w:numPr>
              <w:spacing w:line="276" w:lineRule="auto"/>
              <w:rPr>
                <w:sz w:val="24"/>
                <w:szCs w:val="24"/>
              </w:rPr>
            </w:pPr>
            <w:r w:rsidRPr="003709B3">
              <w:rPr>
                <w:sz w:val="24"/>
                <w:szCs w:val="24"/>
              </w:rPr>
              <w:t>Monitor penggunaan kruk pasien atau alat bantu berjalan lainnya.</w:t>
            </w:r>
          </w:p>
          <w:p w:rsidR="001A4893" w:rsidRPr="003709B3" w:rsidRDefault="001A4893" w:rsidP="00AA6C56">
            <w:pPr>
              <w:pStyle w:val="ListParagraph"/>
              <w:numPr>
                <w:ilvl w:val="0"/>
                <w:numId w:val="32"/>
              </w:numPr>
              <w:spacing w:line="276" w:lineRule="auto"/>
              <w:rPr>
                <w:sz w:val="24"/>
                <w:szCs w:val="24"/>
              </w:rPr>
            </w:pPr>
            <w:r w:rsidRPr="003709B3">
              <w:rPr>
                <w:sz w:val="24"/>
                <w:szCs w:val="24"/>
              </w:rPr>
              <w:t>Bantu pasien untuk berdiri dan ambulasi dengan jarak tertentu dan dengan sejumlah staf tertentu.</w:t>
            </w:r>
          </w:p>
          <w:p w:rsidR="001A4893" w:rsidRPr="003709B3" w:rsidRDefault="001A4893" w:rsidP="00AA6C56">
            <w:pPr>
              <w:pStyle w:val="ListParagraph"/>
              <w:numPr>
                <w:ilvl w:val="0"/>
                <w:numId w:val="38"/>
              </w:numPr>
              <w:spacing w:line="276" w:lineRule="auto"/>
              <w:rPr>
                <w:sz w:val="24"/>
                <w:szCs w:val="24"/>
              </w:rPr>
            </w:pPr>
            <w:r w:rsidRPr="003709B3">
              <w:rPr>
                <w:sz w:val="24"/>
                <w:szCs w:val="24"/>
              </w:rPr>
              <w:t>Terapi latihan: mobilitas (pergerakan sendi)</w:t>
            </w:r>
          </w:p>
          <w:p w:rsidR="001A4893" w:rsidRPr="003709B3" w:rsidRDefault="001A4893" w:rsidP="00AA6C56">
            <w:pPr>
              <w:pStyle w:val="ListParagraph"/>
              <w:numPr>
                <w:ilvl w:val="0"/>
                <w:numId w:val="33"/>
              </w:numPr>
              <w:spacing w:line="276" w:lineRule="auto"/>
              <w:rPr>
                <w:sz w:val="24"/>
                <w:szCs w:val="24"/>
              </w:rPr>
            </w:pPr>
            <w:r w:rsidRPr="003709B3">
              <w:rPr>
                <w:sz w:val="24"/>
                <w:szCs w:val="24"/>
              </w:rPr>
              <w:t xml:space="preserve">Bantu pasien mendapatkan posisi tubuh yang optimal untuk </w:t>
            </w:r>
            <w:r w:rsidRPr="003709B3">
              <w:rPr>
                <w:sz w:val="24"/>
                <w:szCs w:val="24"/>
              </w:rPr>
              <w:lastRenderedPageBreak/>
              <w:t>pergerakan sendi pasif maupun aktif.</w:t>
            </w:r>
          </w:p>
          <w:p w:rsidR="001A4893" w:rsidRPr="003709B3" w:rsidRDefault="001A4893" w:rsidP="00AA6C56">
            <w:pPr>
              <w:pStyle w:val="ListParagraph"/>
              <w:numPr>
                <w:ilvl w:val="0"/>
                <w:numId w:val="33"/>
              </w:numPr>
              <w:spacing w:line="276" w:lineRule="auto"/>
              <w:rPr>
                <w:sz w:val="24"/>
                <w:szCs w:val="24"/>
              </w:rPr>
            </w:pPr>
            <w:r w:rsidRPr="003709B3">
              <w:rPr>
                <w:sz w:val="24"/>
                <w:szCs w:val="24"/>
              </w:rPr>
              <w:t>Dukung latihan ROM aktif, sesuai jadwal yang teratur dan terencana.</w:t>
            </w:r>
          </w:p>
          <w:p w:rsidR="001A4893" w:rsidRPr="003709B3" w:rsidRDefault="001A4893" w:rsidP="00AA6C56">
            <w:pPr>
              <w:pStyle w:val="ListParagraph"/>
              <w:numPr>
                <w:ilvl w:val="0"/>
                <w:numId w:val="33"/>
              </w:numPr>
              <w:spacing w:line="276" w:lineRule="auto"/>
              <w:rPr>
                <w:sz w:val="24"/>
                <w:szCs w:val="24"/>
              </w:rPr>
            </w:pPr>
            <w:r w:rsidRPr="003709B3">
              <w:rPr>
                <w:sz w:val="24"/>
                <w:szCs w:val="24"/>
              </w:rPr>
              <w:t>Lakukan latihan ROM pasif atau ROM dengan bantuan, sesuai indikasi.</w:t>
            </w:r>
          </w:p>
          <w:p w:rsidR="001A4893" w:rsidRPr="003709B3" w:rsidRDefault="001A4893" w:rsidP="00AA6C56">
            <w:pPr>
              <w:pStyle w:val="ListParagraph"/>
              <w:numPr>
                <w:ilvl w:val="0"/>
                <w:numId w:val="33"/>
              </w:numPr>
              <w:spacing w:line="276" w:lineRule="auto"/>
              <w:rPr>
                <w:sz w:val="24"/>
                <w:szCs w:val="24"/>
              </w:rPr>
            </w:pPr>
            <w:r w:rsidRPr="003709B3">
              <w:rPr>
                <w:sz w:val="24"/>
                <w:szCs w:val="24"/>
              </w:rPr>
              <w:t>Instruksikan pasien/keluarga cara melakukan latihan ROM pasif, ROM dengan bantuan atau ROM aktif.</w:t>
            </w:r>
          </w:p>
          <w:p w:rsidR="001A4893" w:rsidRPr="003709B3" w:rsidRDefault="001A4893" w:rsidP="00AA6C56">
            <w:pPr>
              <w:pStyle w:val="ListParagraph"/>
              <w:numPr>
                <w:ilvl w:val="0"/>
                <w:numId w:val="33"/>
              </w:numPr>
              <w:spacing w:line="276" w:lineRule="auto"/>
              <w:rPr>
                <w:sz w:val="24"/>
                <w:szCs w:val="24"/>
              </w:rPr>
            </w:pPr>
            <w:r w:rsidRPr="003709B3">
              <w:rPr>
                <w:sz w:val="24"/>
                <w:szCs w:val="24"/>
              </w:rPr>
              <w:t>Bantu pasien untuk membuat jadwal latihan ROM aktif.</w:t>
            </w:r>
          </w:p>
          <w:p w:rsidR="001A4893" w:rsidRPr="003709B3" w:rsidRDefault="001A4893" w:rsidP="00AA6C56">
            <w:pPr>
              <w:pStyle w:val="ListParagraph"/>
              <w:numPr>
                <w:ilvl w:val="0"/>
                <w:numId w:val="38"/>
              </w:numPr>
              <w:spacing w:line="276" w:lineRule="auto"/>
              <w:rPr>
                <w:sz w:val="24"/>
                <w:szCs w:val="24"/>
              </w:rPr>
            </w:pPr>
            <w:r w:rsidRPr="003709B3">
              <w:rPr>
                <w:sz w:val="24"/>
                <w:szCs w:val="24"/>
              </w:rPr>
              <w:t>Monitor neurologi (2620)</w:t>
            </w:r>
          </w:p>
          <w:p w:rsidR="001A4893" w:rsidRPr="003709B3" w:rsidRDefault="001A4893" w:rsidP="001A4893">
            <w:pPr>
              <w:spacing w:line="276" w:lineRule="auto"/>
              <w:rPr>
                <w:sz w:val="24"/>
                <w:szCs w:val="24"/>
              </w:rPr>
            </w:pPr>
            <w:r w:rsidRPr="003709B3">
              <w:rPr>
                <w:sz w:val="24"/>
                <w:szCs w:val="24"/>
              </w:rPr>
              <w:t>Aktivitas:</w:t>
            </w:r>
          </w:p>
          <w:p w:rsidR="001A4893" w:rsidRPr="003709B3" w:rsidRDefault="001A4893" w:rsidP="00AA6C56">
            <w:pPr>
              <w:pStyle w:val="ListParagraph"/>
              <w:numPr>
                <w:ilvl w:val="0"/>
                <w:numId w:val="34"/>
              </w:numPr>
              <w:spacing w:line="276" w:lineRule="auto"/>
              <w:rPr>
                <w:sz w:val="24"/>
                <w:szCs w:val="24"/>
              </w:rPr>
            </w:pPr>
            <w:r w:rsidRPr="003709B3">
              <w:rPr>
                <w:sz w:val="24"/>
                <w:szCs w:val="24"/>
              </w:rPr>
              <w:t xml:space="preserve">Monitor kekuatan pegangan </w:t>
            </w:r>
          </w:p>
          <w:p w:rsidR="001A4893" w:rsidRPr="003709B3" w:rsidRDefault="001A4893" w:rsidP="00AA6C56">
            <w:pPr>
              <w:pStyle w:val="ListParagraph"/>
              <w:numPr>
                <w:ilvl w:val="0"/>
                <w:numId w:val="34"/>
              </w:numPr>
              <w:spacing w:line="276" w:lineRule="auto"/>
              <w:rPr>
                <w:sz w:val="24"/>
                <w:szCs w:val="24"/>
              </w:rPr>
            </w:pPr>
            <w:r w:rsidRPr="003709B3">
              <w:rPr>
                <w:sz w:val="24"/>
                <w:szCs w:val="24"/>
              </w:rPr>
              <w:t>Monitor reson cara berjalan</w:t>
            </w:r>
          </w:p>
          <w:p w:rsidR="001A4893" w:rsidRPr="003709B3" w:rsidRDefault="001A4893" w:rsidP="00AA6C56">
            <w:pPr>
              <w:pStyle w:val="ListParagraph"/>
              <w:numPr>
                <w:ilvl w:val="0"/>
                <w:numId w:val="34"/>
              </w:numPr>
              <w:spacing w:line="276" w:lineRule="auto"/>
              <w:rPr>
                <w:sz w:val="24"/>
                <w:szCs w:val="24"/>
              </w:rPr>
            </w:pPr>
            <w:r w:rsidRPr="003709B3">
              <w:rPr>
                <w:sz w:val="24"/>
                <w:szCs w:val="24"/>
              </w:rPr>
              <w:t>Monitor karakteristik berbicara: kelancaran</w:t>
            </w:r>
          </w:p>
          <w:p w:rsidR="001A4893" w:rsidRPr="003709B3" w:rsidRDefault="001A4893" w:rsidP="00AA6C56">
            <w:pPr>
              <w:pStyle w:val="ListParagraph"/>
              <w:numPr>
                <w:ilvl w:val="0"/>
                <w:numId w:val="34"/>
              </w:numPr>
              <w:spacing w:line="276" w:lineRule="auto"/>
              <w:rPr>
                <w:sz w:val="24"/>
                <w:szCs w:val="24"/>
              </w:rPr>
            </w:pPr>
            <w:r w:rsidRPr="003709B3">
              <w:rPr>
                <w:sz w:val="24"/>
                <w:szCs w:val="24"/>
              </w:rPr>
              <w:t>Tingkatkan frekuensi pemantauan neurologis yang sesuai</w:t>
            </w:r>
          </w:p>
          <w:p w:rsidR="001A4893" w:rsidRPr="003709B3" w:rsidRDefault="001A4893" w:rsidP="00AA6C56">
            <w:pPr>
              <w:pStyle w:val="ListParagraph"/>
              <w:numPr>
                <w:ilvl w:val="0"/>
                <w:numId w:val="34"/>
              </w:numPr>
              <w:spacing w:line="276" w:lineRule="auto"/>
              <w:rPr>
                <w:sz w:val="24"/>
                <w:szCs w:val="24"/>
              </w:rPr>
            </w:pPr>
            <w:r w:rsidRPr="003709B3">
              <w:rPr>
                <w:sz w:val="24"/>
                <w:szCs w:val="24"/>
              </w:rPr>
              <w:t>Beritahu dokter mengenai perubahan kondisi pasien</w:t>
            </w:r>
          </w:p>
          <w:p w:rsidR="001A4893" w:rsidRPr="003709B3" w:rsidRDefault="001A4893" w:rsidP="001A4893">
            <w:pPr>
              <w:spacing w:line="276" w:lineRule="auto"/>
              <w:rPr>
                <w:sz w:val="24"/>
                <w:szCs w:val="24"/>
              </w:rPr>
            </w:pPr>
            <w:r w:rsidRPr="003709B3">
              <w:rPr>
                <w:sz w:val="24"/>
                <w:szCs w:val="24"/>
              </w:rPr>
              <w:t xml:space="preserve">Mulailah melakukan tindakan </w:t>
            </w:r>
            <w:r w:rsidRPr="003709B3">
              <w:rPr>
                <w:sz w:val="24"/>
                <w:szCs w:val="24"/>
              </w:rPr>
              <w:lastRenderedPageBreak/>
              <w:t>pencegahan sesuai peraturan jika perlu</w:t>
            </w:r>
          </w:p>
        </w:tc>
      </w:tr>
      <w:tr w:rsidR="001A4893" w:rsidRPr="003709B3" w:rsidTr="001A4893">
        <w:tc>
          <w:tcPr>
            <w:tcW w:w="3042" w:type="dxa"/>
          </w:tcPr>
          <w:p w:rsidR="001A4893" w:rsidRPr="003709B3" w:rsidRDefault="001A4893" w:rsidP="001A4893">
            <w:pPr>
              <w:spacing w:line="276" w:lineRule="auto"/>
              <w:jc w:val="both"/>
              <w:rPr>
                <w:rFonts w:eastAsia="Times New Roman"/>
                <w:sz w:val="24"/>
                <w:szCs w:val="24"/>
              </w:rPr>
            </w:pPr>
            <w:r w:rsidRPr="003709B3">
              <w:rPr>
                <w:rFonts w:eastAsia="Times New Roman"/>
                <w:sz w:val="24"/>
                <w:szCs w:val="24"/>
              </w:rPr>
              <w:lastRenderedPageBreak/>
              <w:t>Hambatan komunikasi verbal yang berhubungan dengan penurunan sirkulasi ke otak.</w:t>
            </w:r>
          </w:p>
          <w:p w:rsidR="001A4893" w:rsidRPr="003709B3" w:rsidRDefault="001A4893" w:rsidP="001A4893">
            <w:pPr>
              <w:spacing w:line="276" w:lineRule="auto"/>
              <w:jc w:val="both"/>
              <w:rPr>
                <w:rFonts w:eastAsia="Times New Roman"/>
                <w:color w:val="222222"/>
                <w:sz w:val="24"/>
                <w:szCs w:val="24"/>
              </w:rPr>
            </w:pPr>
            <w:r w:rsidRPr="003709B3">
              <w:rPr>
                <w:rFonts w:eastAsia="Times New Roman"/>
                <w:sz w:val="24"/>
                <w:szCs w:val="24"/>
              </w:rPr>
              <w:t xml:space="preserve">Definisi : </w:t>
            </w:r>
            <w:r w:rsidRPr="003709B3">
              <w:rPr>
                <w:rFonts w:eastAsia="Times New Roman"/>
                <w:color w:val="222222"/>
                <w:sz w:val="24"/>
                <w:szCs w:val="24"/>
              </w:rPr>
              <w:t>penurunan, perlambatan, atau ketiadaan kemampuan untuk menerima,memproses, mengirim, dana tau menggunakan system simbol.</w:t>
            </w:r>
          </w:p>
          <w:p w:rsidR="001A4893" w:rsidRPr="003709B3" w:rsidRDefault="001A4893" w:rsidP="001A4893">
            <w:pPr>
              <w:spacing w:line="276" w:lineRule="auto"/>
              <w:jc w:val="both"/>
              <w:rPr>
                <w:rFonts w:eastAsia="Times New Roman"/>
                <w:color w:val="222222"/>
                <w:sz w:val="24"/>
                <w:szCs w:val="24"/>
              </w:rPr>
            </w:pPr>
            <w:r w:rsidRPr="003709B3">
              <w:rPr>
                <w:rFonts w:eastAsia="Times New Roman"/>
                <w:color w:val="222222"/>
                <w:sz w:val="24"/>
                <w:szCs w:val="24"/>
              </w:rPr>
              <w:t>Batasan karakteristik :</w:t>
            </w:r>
          </w:p>
          <w:p w:rsidR="001A4893" w:rsidRPr="003709B3" w:rsidRDefault="001A4893" w:rsidP="00AA6C56">
            <w:pPr>
              <w:numPr>
                <w:ilvl w:val="0"/>
                <w:numId w:val="41"/>
              </w:numPr>
              <w:spacing w:line="276" w:lineRule="auto"/>
              <w:ind w:left="432" w:hanging="353"/>
              <w:jc w:val="both"/>
              <w:rPr>
                <w:rFonts w:eastAsia="Times New Roman"/>
                <w:color w:val="222222"/>
                <w:sz w:val="24"/>
                <w:szCs w:val="24"/>
              </w:rPr>
            </w:pPr>
            <w:r w:rsidRPr="003709B3">
              <w:rPr>
                <w:rFonts w:eastAsia="Times New Roman"/>
                <w:color w:val="222222"/>
                <w:sz w:val="24"/>
                <w:szCs w:val="24"/>
              </w:rPr>
              <w:t>Kesulitan menggunakan ekspresi tubuh</w:t>
            </w:r>
          </w:p>
          <w:p w:rsidR="001A4893" w:rsidRPr="003709B3" w:rsidRDefault="001A4893" w:rsidP="00AA6C56">
            <w:pPr>
              <w:numPr>
                <w:ilvl w:val="0"/>
                <w:numId w:val="41"/>
              </w:numPr>
              <w:spacing w:line="276" w:lineRule="auto"/>
              <w:ind w:left="432" w:hanging="360"/>
              <w:jc w:val="both"/>
              <w:rPr>
                <w:rFonts w:eastAsia="Times New Roman"/>
                <w:color w:val="222222"/>
                <w:sz w:val="24"/>
                <w:szCs w:val="24"/>
              </w:rPr>
            </w:pPr>
            <w:r w:rsidRPr="003709B3">
              <w:rPr>
                <w:rFonts w:eastAsia="Times New Roman"/>
                <w:color w:val="222222"/>
                <w:sz w:val="24"/>
                <w:szCs w:val="24"/>
              </w:rPr>
              <w:t>Kesulitan menggunakan ekspresi wajah</w:t>
            </w:r>
          </w:p>
          <w:p w:rsidR="001A4893" w:rsidRPr="003709B3" w:rsidRDefault="001A4893" w:rsidP="00AA6C56">
            <w:pPr>
              <w:numPr>
                <w:ilvl w:val="0"/>
                <w:numId w:val="41"/>
              </w:numPr>
              <w:spacing w:line="276" w:lineRule="auto"/>
              <w:ind w:left="432" w:hanging="360"/>
              <w:jc w:val="both"/>
              <w:rPr>
                <w:rFonts w:eastAsia="Times New Roman"/>
                <w:color w:val="222222"/>
                <w:sz w:val="24"/>
                <w:szCs w:val="24"/>
              </w:rPr>
            </w:pPr>
            <w:r w:rsidRPr="003709B3">
              <w:rPr>
                <w:rFonts w:eastAsia="Times New Roman"/>
                <w:color w:val="222222"/>
                <w:sz w:val="24"/>
                <w:szCs w:val="24"/>
              </w:rPr>
              <w:t>Pelo</w:t>
            </w:r>
          </w:p>
          <w:p w:rsidR="001A4893" w:rsidRPr="003709B3" w:rsidRDefault="001A4893" w:rsidP="00AA6C56">
            <w:pPr>
              <w:numPr>
                <w:ilvl w:val="0"/>
                <w:numId w:val="41"/>
              </w:numPr>
              <w:spacing w:line="276" w:lineRule="auto"/>
              <w:ind w:left="432" w:hanging="360"/>
              <w:jc w:val="both"/>
              <w:rPr>
                <w:rFonts w:eastAsia="Times New Roman"/>
                <w:color w:val="222222"/>
                <w:sz w:val="24"/>
                <w:szCs w:val="24"/>
              </w:rPr>
            </w:pPr>
            <w:r w:rsidRPr="003709B3">
              <w:rPr>
                <w:rFonts w:eastAsia="Times New Roman"/>
                <w:color w:val="222222"/>
                <w:sz w:val="24"/>
                <w:szCs w:val="24"/>
              </w:rPr>
              <w:t>Sulit bicara</w:t>
            </w:r>
          </w:p>
          <w:p w:rsidR="001A4893" w:rsidRPr="003709B3" w:rsidRDefault="001A4893" w:rsidP="00AA6C56">
            <w:pPr>
              <w:numPr>
                <w:ilvl w:val="0"/>
                <w:numId w:val="41"/>
              </w:numPr>
              <w:spacing w:line="276" w:lineRule="auto"/>
              <w:ind w:left="432" w:hanging="360"/>
              <w:jc w:val="both"/>
              <w:rPr>
                <w:rFonts w:eastAsia="Times New Roman"/>
                <w:color w:val="222222"/>
                <w:sz w:val="24"/>
                <w:szCs w:val="24"/>
              </w:rPr>
            </w:pPr>
            <w:r w:rsidRPr="003709B3">
              <w:rPr>
                <w:rFonts w:eastAsia="Times New Roman"/>
                <w:color w:val="222222"/>
                <w:sz w:val="24"/>
                <w:szCs w:val="24"/>
              </w:rPr>
              <w:t>Sulit mengungkapkan kata-kata</w:t>
            </w:r>
          </w:p>
          <w:p w:rsidR="001A4893" w:rsidRPr="003709B3" w:rsidRDefault="001A4893" w:rsidP="00AA6C56">
            <w:pPr>
              <w:numPr>
                <w:ilvl w:val="0"/>
                <w:numId w:val="41"/>
              </w:numPr>
              <w:spacing w:line="276" w:lineRule="auto"/>
              <w:ind w:left="432" w:hanging="360"/>
              <w:jc w:val="both"/>
              <w:rPr>
                <w:rFonts w:eastAsia="Times New Roman"/>
                <w:color w:val="222222"/>
                <w:sz w:val="24"/>
                <w:szCs w:val="24"/>
              </w:rPr>
            </w:pPr>
            <w:r w:rsidRPr="003709B3">
              <w:rPr>
                <w:rFonts w:eastAsia="Times New Roman"/>
                <w:color w:val="222222"/>
                <w:sz w:val="24"/>
                <w:szCs w:val="24"/>
              </w:rPr>
              <w:t>Perubahan penyimpangan dada</w:t>
            </w:r>
          </w:p>
          <w:p w:rsidR="001A4893" w:rsidRPr="003709B3" w:rsidRDefault="001A4893" w:rsidP="001A4893">
            <w:pPr>
              <w:spacing w:line="276" w:lineRule="auto"/>
              <w:jc w:val="both"/>
              <w:rPr>
                <w:rFonts w:eastAsia="Times New Roman"/>
                <w:color w:val="222222"/>
                <w:sz w:val="24"/>
                <w:szCs w:val="24"/>
              </w:rPr>
            </w:pPr>
            <w:r w:rsidRPr="003709B3">
              <w:rPr>
                <w:rFonts w:eastAsia="Times New Roman"/>
                <w:color w:val="222222"/>
                <w:sz w:val="24"/>
                <w:szCs w:val="24"/>
              </w:rPr>
              <w:t>Faktor yang berhubungan :</w:t>
            </w:r>
          </w:p>
          <w:p w:rsidR="001A4893" w:rsidRPr="003709B3" w:rsidRDefault="001A4893" w:rsidP="00AA6C56">
            <w:pPr>
              <w:numPr>
                <w:ilvl w:val="0"/>
                <w:numId w:val="42"/>
              </w:numPr>
              <w:spacing w:line="276" w:lineRule="auto"/>
              <w:ind w:left="342" w:hanging="360"/>
              <w:jc w:val="both"/>
              <w:rPr>
                <w:rFonts w:eastAsia="Times New Roman"/>
                <w:color w:val="222222"/>
                <w:sz w:val="24"/>
                <w:szCs w:val="24"/>
              </w:rPr>
            </w:pPr>
            <w:r w:rsidRPr="003709B3">
              <w:rPr>
                <w:rFonts w:eastAsia="Times New Roman"/>
                <w:color w:val="222222"/>
                <w:sz w:val="24"/>
                <w:szCs w:val="24"/>
              </w:rPr>
              <w:t>Gangguan fisiologis (penurunan sirkulasi ke otak)</w:t>
            </w:r>
          </w:p>
          <w:p w:rsidR="001A4893" w:rsidRPr="003709B3" w:rsidRDefault="001A4893" w:rsidP="00AA6C56">
            <w:pPr>
              <w:numPr>
                <w:ilvl w:val="0"/>
                <w:numId w:val="42"/>
              </w:numPr>
              <w:spacing w:line="276" w:lineRule="auto"/>
              <w:ind w:left="342" w:hanging="360"/>
              <w:jc w:val="both"/>
              <w:rPr>
                <w:rFonts w:eastAsia="Times New Roman"/>
                <w:color w:val="222222"/>
                <w:sz w:val="24"/>
                <w:szCs w:val="24"/>
              </w:rPr>
            </w:pPr>
            <w:r w:rsidRPr="003709B3">
              <w:rPr>
                <w:rFonts w:eastAsia="Times New Roman"/>
                <w:color w:val="222222"/>
                <w:sz w:val="24"/>
                <w:szCs w:val="24"/>
              </w:rPr>
              <w:t>Gangguan system saraf pusat</w:t>
            </w:r>
          </w:p>
          <w:p w:rsidR="001A4893" w:rsidRPr="003709B3" w:rsidRDefault="001A4893" w:rsidP="001A4893">
            <w:pPr>
              <w:spacing w:line="276" w:lineRule="auto"/>
              <w:ind w:left="342"/>
              <w:jc w:val="both"/>
              <w:rPr>
                <w:rFonts w:eastAsia="Times New Roman"/>
                <w:color w:val="222222"/>
                <w:sz w:val="24"/>
                <w:szCs w:val="24"/>
              </w:rPr>
            </w:pPr>
          </w:p>
          <w:p w:rsidR="001A4893" w:rsidRPr="003709B3" w:rsidRDefault="001A4893" w:rsidP="001A4893">
            <w:pPr>
              <w:spacing w:line="276" w:lineRule="auto"/>
              <w:jc w:val="both"/>
              <w:rPr>
                <w:sz w:val="24"/>
                <w:szCs w:val="24"/>
              </w:rPr>
            </w:pPr>
          </w:p>
        </w:tc>
        <w:tc>
          <w:tcPr>
            <w:tcW w:w="2878" w:type="dxa"/>
          </w:tcPr>
          <w:p w:rsidR="001A4893" w:rsidRPr="003709B3" w:rsidRDefault="001A4893" w:rsidP="001A4893">
            <w:pPr>
              <w:spacing w:line="276" w:lineRule="auto"/>
              <w:jc w:val="both"/>
              <w:rPr>
                <w:rFonts w:eastAsia="Times New Roman"/>
                <w:sz w:val="24"/>
                <w:szCs w:val="24"/>
              </w:rPr>
            </w:pPr>
            <w:r w:rsidRPr="003709B3">
              <w:rPr>
                <w:rFonts w:eastAsia="Times New Roman"/>
                <w:sz w:val="24"/>
                <w:szCs w:val="24"/>
              </w:rPr>
              <w:t>Setelah dilakukan tindakan keperawatan selama x24 jam diharapkan pasien mampu :</w:t>
            </w:r>
          </w:p>
          <w:p w:rsidR="001A4893" w:rsidRPr="003709B3" w:rsidRDefault="001A4893" w:rsidP="00AA6C56">
            <w:pPr>
              <w:numPr>
                <w:ilvl w:val="0"/>
                <w:numId w:val="43"/>
              </w:numPr>
              <w:spacing w:line="276" w:lineRule="auto"/>
              <w:ind w:left="152" w:hanging="152"/>
              <w:jc w:val="both"/>
              <w:rPr>
                <w:sz w:val="24"/>
                <w:szCs w:val="24"/>
              </w:rPr>
            </w:pPr>
            <w:r w:rsidRPr="003709B3">
              <w:rPr>
                <w:sz w:val="24"/>
                <w:szCs w:val="24"/>
              </w:rPr>
              <w:t>Komunikasi: Mengekspresikan (0903)</w:t>
            </w:r>
          </w:p>
          <w:p w:rsidR="001A4893" w:rsidRPr="003709B3" w:rsidRDefault="001A4893" w:rsidP="001A4893">
            <w:pPr>
              <w:spacing w:line="276" w:lineRule="auto"/>
              <w:ind w:left="152"/>
              <w:jc w:val="both"/>
              <w:rPr>
                <w:sz w:val="24"/>
                <w:szCs w:val="24"/>
              </w:rPr>
            </w:pPr>
            <w:r w:rsidRPr="003709B3">
              <w:rPr>
                <w:sz w:val="24"/>
                <w:szCs w:val="24"/>
              </w:rPr>
              <w:t>Dengan kriteria hasil :</w:t>
            </w:r>
          </w:p>
          <w:p w:rsidR="001A4893" w:rsidRPr="003709B3" w:rsidRDefault="001A4893" w:rsidP="00AA6C56">
            <w:pPr>
              <w:pStyle w:val="ListParagraph"/>
              <w:numPr>
                <w:ilvl w:val="0"/>
                <w:numId w:val="44"/>
              </w:numPr>
              <w:spacing w:line="276" w:lineRule="auto"/>
              <w:ind w:left="319" w:hanging="167"/>
              <w:jc w:val="both"/>
              <w:rPr>
                <w:sz w:val="24"/>
                <w:szCs w:val="24"/>
              </w:rPr>
            </w:pPr>
            <w:r w:rsidRPr="003709B3">
              <w:rPr>
                <w:sz w:val="24"/>
                <w:szCs w:val="24"/>
              </w:rPr>
              <w:t>(090304) kejelasan berbicara ditingkatkan dari skala 2 ke skala 4</w:t>
            </w:r>
          </w:p>
          <w:p w:rsidR="001A4893" w:rsidRPr="003709B3" w:rsidRDefault="001A4893" w:rsidP="001A4893">
            <w:pPr>
              <w:spacing w:line="276" w:lineRule="auto"/>
              <w:rPr>
                <w:sz w:val="24"/>
                <w:szCs w:val="24"/>
              </w:rPr>
            </w:pPr>
            <w:r w:rsidRPr="003709B3">
              <w:rPr>
                <w:sz w:val="24"/>
                <w:szCs w:val="24"/>
              </w:rPr>
              <w:t>(090306) menggunakan Bahasa isyarat ditingkatkan dari skala 3 ke skala 4</w:t>
            </w:r>
          </w:p>
        </w:tc>
        <w:tc>
          <w:tcPr>
            <w:tcW w:w="3421" w:type="dxa"/>
          </w:tcPr>
          <w:p w:rsidR="001A4893" w:rsidRPr="003709B3" w:rsidRDefault="001A4893" w:rsidP="001A4893">
            <w:pPr>
              <w:spacing w:line="276" w:lineRule="auto"/>
              <w:jc w:val="both"/>
              <w:rPr>
                <w:sz w:val="24"/>
                <w:szCs w:val="24"/>
              </w:rPr>
            </w:pPr>
            <w:r w:rsidRPr="003709B3">
              <w:rPr>
                <w:sz w:val="24"/>
                <w:szCs w:val="24"/>
              </w:rPr>
              <w:t>Peningkatan komunikasi : Kurang Bicara (4976)</w:t>
            </w:r>
          </w:p>
          <w:p w:rsidR="001A4893" w:rsidRPr="003709B3" w:rsidRDefault="001A4893" w:rsidP="001A4893">
            <w:pPr>
              <w:spacing w:line="276" w:lineRule="auto"/>
              <w:jc w:val="both"/>
              <w:rPr>
                <w:sz w:val="24"/>
                <w:szCs w:val="24"/>
              </w:rPr>
            </w:pPr>
            <w:r w:rsidRPr="003709B3">
              <w:rPr>
                <w:sz w:val="24"/>
                <w:szCs w:val="24"/>
              </w:rPr>
              <w:t>Aktivitas-aktivitas :</w:t>
            </w:r>
          </w:p>
          <w:p w:rsidR="001A4893" w:rsidRPr="003709B3" w:rsidRDefault="001A4893" w:rsidP="00AA6C56">
            <w:pPr>
              <w:pStyle w:val="ListParagraph"/>
              <w:numPr>
                <w:ilvl w:val="0"/>
                <w:numId w:val="45"/>
              </w:numPr>
              <w:spacing w:line="276" w:lineRule="auto"/>
              <w:ind w:left="173" w:hanging="173"/>
              <w:jc w:val="both"/>
              <w:rPr>
                <w:sz w:val="24"/>
                <w:szCs w:val="24"/>
              </w:rPr>
            </w:pPr>
            <w:r w:rsidRPr="003709B3">
              <w:rPr>
                <w:sz w:val="24"/>
                <w:szCs w:val="24"/>
              </w:rPr>
              <w:t>Monitor proses kognitif, anatomis, dan fisiologi yang terlibat dalam kemampuan berbicara.</w:t>
            </w:r>
          </w:p>
          <w:p w:rsidR="001A4893" w:rsidRPr="003709B3" w:rsidRDefault="001A4893" w:rsidP="00AA6C56">
            <w:pPr>
              <w:pStyle w:val="ListParagraph"/>
              <w:numPr>
                <w:ilvl w:val="0"/>
                <w:numId w:val="45"/>
              </w:numPr>
              <w:spacing w:line="276" w:lineRule="auto"/>
              <w:ind w:left="173" w:hanging="173"/>
              <w:jc w:val="both"/>
              <w:rPr>
                <w:sz w:val="24"/>
                <w:szCs w:val="24"/>
              </w:rPr>
            </w:pPr>
            <w:r w:rsidRPr="003709B3">
              <w:rPr>
                <w:sz w:val="24"/>
                <w:szCs w:val="24"/>
              </w:rPr>
              <w:t>Sediakan metode alternative untuk berkomunikasi dengan berbicara</w:t>
            </w:r>
          </w:p>
          <w:p w:rsidR="001A4893" w:rsidRPr="003709B3" w:rsidRDefault="001A4893" w:rsidP="00AA6C56">
            <w:pPr>
              <w:pStyle w:val="ListParagraph"/>
              <w:numPr>
                <w:ilvl w:val="0"/>
                <w:numId w:val="45"/>
              </w:numPr>
              <w:spacing w:line="276" w:lineRule="auto"/>
              <w:ind w:left="173" w:hanging="173"/>
              <w:jc w:val="both"/>
              <w:rPr>
                <w:sz w:val="24"/>
                <w:szCs w:val="24"/>
              </w:rPr>
            </w:pPr>
            <w:r w:rsidRPr="003709B3">
              <w:rPr>
                <w:sz w:val="24"/>
                <w:szCs w:val="24"/>
              </w:rPr>
              <w:t>Instruksikan pasien untuk bicara pelan</w:t>
            </w:r>
          </w:p>
          <w:p w:rsidR="001A4893" w:rsidRPr="003709B3" w:rsidRDefault="001A4893" w:rsidP="001A4893">
            <w:pPr>
              <w:spacing w:line="276" w:lineRule="auto"/>
              <w:rPr>
                <w:sz w:val="24"/>
                <w:szCs w:val="24"/>
              </w:rPr>
            </w:pPr>
            <w:r w:rsidRPr="003709B3">
              <w:rPr>
                <w:sz w:val="24"/>
                <w:szCs w:val="24"/>
              </w:rPr>
              <w:t>Kolaborasi bersama keluarga dan ahli terapis Bahasa patologis untuk mengembangkan rencana agar bisa berkomunikasi secara efektif.</w:t>
            </w:r>
          </w:p>
        </w:tc>
      </w:tr>
      <w:tr w:rsidR="001A4893" w:rsidRPr="003709B3" w:rsidTr="001A4893">
        <w:tc>
          <w:tcPr>
            <w:tcW w:w="3042" w:type="dxa"/>
          </w:tcPr>
          <w:p w:rsidR="001A4893" w:rsidRPr="003709B3" w:rsidRDefault="001A4893" w:rsidP="001A4893">
            <w:pPr>
              <w:spacing w:line="276" w:lineRule="auto"/>
              <w:jc w:val="both"/>
              <w:rPr>
                <w:sz w:val="24"/>
              </w:rPr>
            </w:pPr>
            <w:r w:rsidRPr="003709B3">
              <w:rPr>
                <w:sz w:val="24"/>
              </w:rPr>
              <w:t>(00046) kerusakan integritas kulit</w:t>
            </w:r>
          </w:p>
          <w:p w:rsidR="001A4893" w:rsidRPr="003709B3" w:rsidRDefault="001A4893" w:rsidP="001A4893">
            <w:pPr>
              <w:spacing w:line="276" w:lineRule="auto"/>
              <w:jc w:val="both"/>
              <w:rPr>
                <w:sz w:val="24"/>
              </w:rPr>
            </w:pPr>
            <w:r w:rsidRPr="003709B3">
              <w:rPr>
                <w:sz w:val="24"/>
              </w:rPr>
              <w:t>Definisi :</w:t>
            </w:r>
          </w:p>
          <w:p w:rsidR="001A4893" w:rsidRPr="003709B3" w:rsidRDefault="001A4893" w:rsidP="001A4893">
            <w:pPr>
              <w:spacing w:line="276" w:lineRule="auto"/>
              <w:jc w:val="both"/>
              <w:rPr>
                <w:sz w:val="24"/>
              </w:rPr>
            </w:pPr>
            <w:r w:rsidRPr="003709B3">
              <w:rPr>
                <w:sz w:val="24"/>
              </w:rPr>
              <w:t>Kerusakan pada epidermis dan/atau dermis.</w:t>
            </w:r>
          </w:p>
          <w:p w:rsidR="001A4893" w:rsidRPr="003709B3" w:rsidRDefault="001A4893" w:rsidP="001A4893">
            <w:pPr>
              <w:spacing w:line="276" w:lineRule="auto"/>
              <w:jc w:val="both"/>
              <w:rPr>
                <w:sz w:val="24"/>
              </w:rPr>
            </w:pPr>
            <w:r w:rsidRPr="003709B3">
              <w:rPr>
                <w:sz w:val="24"/>
              </w:rPr>
              <w:t>Batasan karakteristik :</w:t>
            </w:r>
          </w:p>
          <w:p w:rsidR="001A4893" w:rsidRPr="003709B3" w:rsidRDefault="001A4893" w:rsidP="00AA6C56">
            <w:pPr>
              <w:pStyle w:val="ListParagraph"/>
              <w:numPr>
                <w:ilvl w:val="0"/>
                <w:numId w:val="49"/>
              </w:numPr>
              <w:spacing w:line="276" w:lineRule="auto"/>
              <w:jc w:val="both"/>
              <w:rPr>
                <w:sz w:val="24"/>
              </w:rPr>
            </w:pPr>
            <w:r w:rsidRPr="003709B3">
              <w:rPr>
                <w:sz w:val="24"/>
              </w:rPr>
              <w:t>Kerusakan integritas kulit</w:t>
            </w:r>
          </w:p>
          <w:p w:rsidR="001A4893" w:rsidRPr="003709B3" w:rsidRDefault="001A4893" w:rsidP="001A4893">
            <w:pPr>
              <w:spacing w:line="276" w:lineRule="auto"/>
              <w:jc w:val="both"/>
              <w:rPr>
                <w:sz w:val="24"/>
              </w:rPr>
            </w:pPr>
            <w:r w:rsidRPr="003709B3">
              <w:rPr>
                <w:sz w:val="24"/>
              </w:rPr>
              <w:t>Faktor yang berhubungan :</w:t>
            </w:r>
          </w:p>
          <w:p w:rsidR="001A4893" w:rsidRPr="003709B3" w:rsidRDefault="001A4893" w:rsidP="00AA6C56">
            <w:pPr>
              <w:pStyle w:val="ListParagraph"/>
              <w:numPr>
                <w:ilvl w:val="0"/>
                <w:numId w:val="49"/>
              </w:numPr>
              <w:spacing w:line="276" w:lineRule="auto"/>
              <w:jc w:val="both"/>
              <w:rPr>
                <w:sz w:val="24"/>
              </w:rPr>
            </w:pPr>
            <w:r w:rsidRPr="003709B3">
              <w:rPr>
                <w:sz w:val="24"/>
              </w:rPr>
              <w:lastRenderedPageBreak/>
              <w:t>Cedera kimiawi kulit (mis., luka bakar, kapsaisin, metilen klorida, agens mustrad)</w:t>
            </w:r>
          </w:p>
          <w:p w:rsidR="001A4893" w:rsidRPr="003709B3" w:rsidRDefault="001A4893" w:rsidP="00AA6C56">
            <w:pPr>
              <w:pStyle w:val="ListParagraph"/>
              <w:numPr>
                <w:ilvl w:val="0"/>
                <w:numId w:val="49"/>
              </w:numPr>
              <w:spacing w:line="276" w:lineRule="auto"/>
              <w:jc w:val="both"/>
              <w:rPr>
                <w:sz w:val="24"/>
              </w:rPr>
            </w:pPr>
            <w:r w:rsidRPr="003709B3">
              <w:rPr>
                <w:sz w:val="24"/>
              </w:rPr>
              <w:t>Hipotermia</w:t>
            </w:r>
          </w:p>
          <w:p w:rsidR="001A4893" w:rsidRPr="003709B3" w:rsidRDefault="001A4893" w:rsidP="00AA6C56">
            <w:pPr>
              <w:pStyle w:val="ListParagraph"/>
              <w:numPr>
                <w:ilvl w:val="0"/>
                <w:numId w:val="49"/>
              </w:numPr>
              <w:spacing w:line="276" w:lineRule="auto"/>
              <w:jc w:val="both"/>
              <w:rPr>
                <w:sz w:val="24"/>
              </w:rPr>
            </w:pPr>
            <w:r w:rsidRPr="003709B3">
              <w:rPr>
                <w:sz w:val="24"/>
              </w:rPr>
              <w:t>Gangguan turgor kulit</w:t>
            </w:r>
          </w:p>
          <w:p w:rsidR="001A4893" w:rsidRPr="003709B3" w:rsidRDefault="001A4893" w:rsidP="00AA6C56">
            <w:pPr>
              <w:pStyle w:val="ListParagraph"/>
              <w:numPr>
                <w:ilvl w:val="0"/>
                <w:numId w:val="49"/>
              </w:numPr>
              <w:spacing w:line="276" w:lineRule="auto"/>
              <w:jc w:val="both"/>
              <w:rPr>
                <w:sz w:val="24"/>
              </w:rPr>
            </w:pPr>
            <w:r w:rsidRPr="003709B3">
              <w:rPr>
                <w:sz w:val="24"/>
              </w:rPr>
              <w:t>Gangguan volume cairan</w:t>
            </w:r>
          </w:p>
        </w:tc>
        <w:tc>
          <w:tcPr>
            <w:tcW w:w="2878" w:type="dxa"/>
          </w:tcPr>
          <w:p w:rsidR="001A4893" w:rsidRPr="003709B3" w:rsidRDefault="001A4893" w:rsidP="001A4893">
            <w:pPr>
              <w:spacing w:line="276" w:lineRule="auto"/>
              <w:jc w:val="both"/>
              <w:rPr>
                <w:sz w:val="24"/>
              </w:rPr>
            </w:pPr>
            <w:r w:rsidRPr="003709B3">
              <w:rPr>
                <w:sz w:val="24"/>
              </w:rPr>
              <w:lastRenderedPageBreak/>
              <w:t>Setelah dilakukan tindakan keperawatan selama 3x24 jam, diharapkan pasien mampu meningkatkan (1101) integritas jaringan : kulit dan membran mukosa.</w:t>
            </w:r>
          </w:p>
          <w:p w:rsidR="001A4893" w:rsidRPr="003709B3" w:rsidRDefault="001A4893" w:rsidP="001A4893">
            <w:pPr>
              <w:spacing w:line="276" w:lineRule="auto"/>
              <w:jc w:val="both"/>
              <w:rPr>
                <w:sz w:val="24"/>
              </w:rPr>
            </w:pPr>
            <w:r w:rsidRPr="003709B3">
              <w:rPr>
                <w:sz w:val="24"/>
              </w:rPr>
              <w:t>Definisi :</w:t>
            </w:r>
          </w:p>
          <w:p w:rsidR="001A4893" w:rsidRPr="003709B3" w:rsidRDefault="001A4893" w:rsidP="001A4893">
            <w:pPr>
              <w:spacing w:line="276" w:lineRule="auto"/>
              <w:jc w:val="both"/>
              <w:rPr>
                <w:sz w:val="24"/>
              </w:rPr>
            </w:pPr>
            <w:r w:rsidRPr="003709B3">
              <w:rPr>
                <w:sz w:val="24"/>
              </w:rPr>
              <w:t xml:space="preserve">Keutuhan struktur dan </w:t>
            </w:r>
            <w:r w:rsidRPr="003709B3">
              <w:rPr>
                <w:sz w:val="24"/>
              </w:rPr>
              <w:lastRenderedPageBreak/>
              <w:t>fungsi fisiologis kulit dan selaput lendir secara normal.</w:t>
            </w:r>
          </w:p>
          <w:p w:rsidR="001A4893" w:rsidRPr="003709B3" w:rsidRDefault="001A4893" w:rsidP="001A4893">
            <w:pPr>
              <w:spacing w:line="276" w:lineRule="auto"/>
              <w:jc w:val="both"/>
              <w:rPr>
                <w:sz w:val="24"/>
              </w:rPr>
            </w:pPr>
            <w:r w:rsidRPr="003709B3">
              <w:rPr>
                <w:sz w:val="24"/>
              </w:rPr>
              <w:t>Dengan kriteria hasil :</w:t>
            </w:r>
          </w:p>
          <w:p w:rsidR="001A4893" w:rsidRPr="003709B3" w:rsidRDefault="001A4893" w:rsidP="00AA6C56">
            <w:pPr>
              <w:pStyle w:val="ListParagraph"/>
              <w:numPr>
                <w:ilvl w:val="0"/>
                <w:numId w:val="50"/>
              </w:numPr>
              <w:spacing w:line="276" w:lineRule="auto"/>
              <w:jc w:val="both"/>
              <w:rPr>
                <w:sz w:val="24"/>
              </w:rPr>
            </w:pPr>
            <w:r w:rsidRPr="003709B3">
              <w:rPr>
                <w:sz w:val="24"/>
              </w:rPr>
              <w:t>(110101) suhu kulit ditingkatkan dari skala 2 ke skala 4</w:t>
            </w:r>
          </w:p>
          <w:p w:rsidR="001A4893" w:rsidRPr="003709B3" w:rsidRDefault="001A4893" w:rsidP="00AA6C56">
            <w:pPr>
              <w:pStyle w:val="ListParagraph"/>
              <w:numPr>
                <w:ilvl w:val="0"/>
                <w:numId w:val="50"/>
              </w:numPr>
              <w:spacing w:line="276" w:lineRule="auto"/>
              <w:jc w:val="both"/>
              <w:rPr>
                <w:sz w:val="24"/>
              </w:rPr>
            </w:pPr>
            <w:r w:rsidRPr="003709B3">
              <w:rPr>
                <w:sz w:val="24"/>
              </w:rPr>
              <w:t>(110104) hidrasi ditingkatkan dari skala 2 ke skala 4</w:t>
            </w:r>
          </w:p>
          <w:p w:rsidR="001A4893" w:rsidRPr="003709B3" w:rsidRDefault="001A4893" w:rsidP="00AA6C56">
            <w:pPr>
              <w:pStyle w:val="ListParagraph"/>
              <w:numPr>
                <w:ilvl w:val="0"/>
                <w:numId w:val="50"/>
              </w:numPr>
              <w:spacing w:line="276" w:lineRule="auto"/>
              <w:jc w:val="both"/>
              <w:rPr>
                <w:sz w:val="24"/>
              </w:rPr>
            </w:pPr>
            <w:r w:rsidRPr="003709B3">
              <w:rPr>
                <w:sz w:val="24"/>
              </w:rPr>
              <w:t>(110113) integritas kulit ditingkatkan dari skala 2 ke skala 4</w:t>
            </w:r>
          </w:p>
          <w:p w:rsidR="001A4893" w:rsidRPr="003709B3" w:rsidRDefault="001A4893" w:rsidP="001A4893">
            <w:pPr>
              <w:pStyle w:val="ListParagraph"/>
              <w:spacing w:line="276" w:lineRule="auto"/>
              <w:jc w:val="both"/>
              <w:rPr>
                <w:sz w:val="24"/>
              </w:rPr>
            </w:pPr>
          </w:p>
        </w:tc>
        <w:tc>
          <w:tcPr>
            <w:tcW w:w="3421" w:type="dxa"/>
          </w:tcPr>
          <w:p w:rsidR="001A4893" w:rsidRPr="003709B3" w:rsidRDefault="001A4893" w:rsidP="001A4893">
            <w:pPr>
              <w:spacing w:line="276" w:lineRule="auto"/>
              <w:jc w:val="both"/>
              <w:rPr>
                <w:sz w:val="24"/>
              </w:rPr>
            </w:pPr>
            <w:r w:rsidRPr="003709B3">
              <w:rPr>
                <w:sz w:val="24"/>
              </w:rPr>
              <w:lastRenderedPageBreak/>
              <w:t xml:space="preserve">(3500) manajemen tekanan </w:t>
            </w:r>
          </w:p>
          <w:p w:rsidR="001A4893" w:rsidRPr="003709B3" w:rsidRDefault="001A4893" w:rsidP="001A4893">
            <w:pPr>
              <w:spacing w:line="276" w:lineRule="auto"/>
              <w:jc w:val="both"/>
              <w:rPr>
                <w:sz w:val="24"/>
              </w:rPr>
            </w:pPr>
            <w:r w:rsidRPr="003709B3">
              <w:rPr>
                <w:sz w:val="24"/>
              </w:rPr>
              <w:t>Definisi :</w:t>
            </w:r>
          </w:p>
          <w:p w:rsidR="001A4893" w:rsidRPr="003709B3" w:rsidRDefault="001A4893" w:rsidP="001A4893">
            <w:pPr>
              <w:spacing w:line="276" w:lineRule="auto"/>
              <w:jc w:val="both"/>
              <w:rPr>
                <w:sz w:val="24"/>
              </w:rPr>
            </w:pPr>
            <w:r w:rsidRPr="003709B3">
              <w:rPr>
                <w:sz w:val="24"/>
              </w:rPr>
              <w:t>Meminimalkan tekanan pada bagian tubuh.</w:t>
            </w:r>
          </w:p>
          <w:p w:rsidR="001A4893" w:rsidRPr="003709B3" w:rsidRDefault="001A4893" w:rsidP="001A4893">
            <w:pPr>
              <w:spacing w:line="276" w:lineRule="auto"/>
              <w:jc w:val="both"/>
              <w:rPr>
                <w:sz w:val="24"/>
              </w:rPr>
            </w:pPr>
            <w:r w:rsidRPr="003709B3">
              <w:rPr>
                <w:sz w:val="24"/>
              </w:rPr>
              <w:t>Aktivitas-aktivitas :</w:t>
            </w:r>
          </w:p>
          <w:p w:rsidR="001A4893" w:rsidRPr="003709B3" w:rsidRDefault="001A4893" w:rsidP="00AA6C56">
            <w:pPr>
              <w:pStyle w:val="ListParagraph"/>
              <w:numPr>
                <w:ilvl w:val="0"/>
                <w:numId w:val="51"/>
              </w:numPr>
              <w:spacing w:line="276" w:lineRule="auto"/>
              <w:jc w:val="both"/>
              <w:rPr>
                <w:sz w:val="24"/>
              </w:rPr>
            </w:pPr>
            <w:r w:rsidRPr="003709B3">
              <w:rPr>
                <w:sz w:val="24"/>
              </w:rPr>
              <w:t>Berikan pakaian yang tidak ketat pada pasien</w:t>
            </w:r>
          </w:p>
          <w:p w:rsidR="001A4893" w:rsidRPr="003709B3" w:rsidRDefault="001A4893" w:rsidP="00AA6C56">
            <w:pPr>
              <w:pStyle w:val="ListParagraph"/>
              <w:numPr>
                <w:ilvl w:val="0"/>
                <w:numId w:val="51"/>
              </w:numPr>
              <w:spacing w:line="276" w:lineRule="auto"/>
              <w:jc w:val="both"/>
              <w:rPr>
                <w:sz w:val="24"/>
              </w:rPr>
            </w:pPr>
            <w:r w:rsidRPr="003709B3">
              <w:rPr>
                <w:sz w:val="24"/>
              </w:rPr>
              <w:t xml:space="preserve">Balikkan posisi pasien minimal setiap 2 jam </w:t>
            </w:r>
            <w:r w:rsidRPr="003709B3">
              <w:rPr>
                <w:sz w:val="24"/>
              </w:rPr>
              <w:lastRenderedPageBreak/>
              <w:t>sesuai jadwal khusus</w:t>
            </w:r>
          </w:p>
          <w:p w:rsidR="001A4893" w:rsidRPr="003709B3" w:rsidRDefault="001A4893" w:rsidP="00AA6C56">
            <w:pPr>
              <w:pStyle w:val="ListParagraph"/>
              <w:numPr>
                <w:ilvl w:val="0"/>
                <w:numId w:val="51"/>
              </w:numPr>
              <w:spacing w:line="276" w:lineRule="auto"/>
              <w:jc w:val="both"/>
              <w:rPr>
                <w:sz w:val="24"/>
              </w:rPr>
            </w:pPr>
            <w:r w:rsidRPr="003709B3">
              <w:rPr>
                <w:sz w:val="24"/>
              </w:rPr>
              <w:t>Monitor area kulit dari adanya kemerahan  dan adanya pecah-pecah</w:t>
            </w:r>
          </w:p>
          <w:p w:rsidR="001A4893" w:rsidRPr="003709B3" w:rsidRDefault="001A4893" w:rsidP="00AA6C56">
            <w:pPr>
              <w:pStyle w:val="ListParagraph"/>
              <w:numPr>
                <w:ilvl w:val="0"/>
                <w:numId w:val="51"/>
              </w:numPr>
              <w:spacing w:line="276" w:lineRule="auto"/>
              <w:jc w:val="both"/>
              <w:rPr>
                <w:sz w:val="24"/>
              </w:rPr>
            </w:pPr>
            <w:r w:rsidRPr="003709B3">
              <w:rPr>
                <w:sz w:val="24"/>
              </w:rPr>
              <w:t>Monitor mobilitas dan aktivitas pasien</w:t>
            </w:r>
          </w:p>
          <w:p w:rsidR="001A4893" w:rsidRPr="003709B3" w:rsidRDefault="001A4893" w:rsidP="00AA6C56">
            <w:pPr>
              <w:pStyle w:val="ListParagraph"/>
              <w:numPr>
                <w:ilvl w:val="0"/>
                <w:numId w:val="51"/>
              </w:numPr>
              <w:spacing w:line="276" w:lineRule="auto"/>
              <w:jc w:val="both"/>
              <w:rPr>
                <w:sz w:val="24"/>
              </w:rPr>
            </w:pPr>
            <w:r w:rsidRPr="003709B3">
              <w:rPr>
                <w:sz w:val="24"/>
              </w:rPr>
              <w:t>Monitor status nutrisi pasien</w:t>
            </w:r>
          </w:p>
          <w:p w:rsidR="001A4893" w:rsidRPr="003709B3" w:rsidRDefault="001A4893" w:rsidP="00AA6C56">
            <w:pPr>
              <w:pStyle w:val="ListParagraph"/>
              <w:numPr>
                <w:ilvl w:val="0"/>
                <w:numId w:val="51"/>
              </w:numPr>
              <w:spacing w:line="276" w:lineRule="auto"/>
              <w:jc w:val="both"/>
              <w:rPr>
                <w:sz w:val="24"/>
              </w:rPr>
            </w:pPr>
            <w:r w:rsidRPr="003709B3">
              <w:rPr>
                <w:sz w:val="24"/>
              </w:rPr>
              <w:t>Monitor sumber tekanan dan gesekan</w:t>
            </w:r>
          </w:p>
        </w:tc>
      </w:tr>
    </w:tbl>
    <w:p w:rsidR="001A4893" w:rsidRDefault="001A4893" w:rsidP="001A4893">
      <w:pPr>
        <w:tabs>
          <w:tab w:val="left" w:pos="360"/>
        </w:tabs>
        <w:spacing w:before="100" w:beforeAutospacing="1" w:after="100" w:afterAutospacing="1" w:line="360" w:lineRule="auto"/>
        <w:rPr>
          <w:rFonts w:ascii="Times New Roman" w:hAnsi="Times New Roman" w:cs="Times New Roman"/>
          <w:sz w:val="24"/>
          <w:szCs w:val="24"/>
        </w:rPr>
      </w:pPr>
    </w:p>
    <w:p w:rsidR="001A4893" w:rsidRDefault="001A4893" w:rsidP="001A4893">
      <w:pPr>
        <w:tabs>
          <w:tab w:val="left" w:pos="360"/>
        </w:tabs>
        <w:spacing w:before="100" w:beforeAutospacing="1" w:after="100" w:afterAutospacing="1" w:line="360" w:lineRule="auto"/>
        <w:rPr>
          <w:rFonts w:ascii="Times New Roman" w:hAnsi="Times New Roman" w:cs="Times New Roman"/>
          <w:sz w:val="24"/>
          <w:szCs w:val="24"/>
        </w:rPr>
      </w:pPr>
    </w:p>
    <w:p w:rsidR="001A4893" w:rsidRDefault="001A4893" w:rsidP="001A4893">
      <w:pPr>
        <w:tabs>
          <w:tab w:val="left" w:pos="360"/>
        </w:tabs>
        <w:spacing w:before="100" w:beforeAutospacing="1" w:after="100" w:afterAutospacing="1" w:line="360" w:lineRule="auto"/>
        <w:rPr>
          <w:rFonts w:ascii="Times New Roman" w:hAnsi="Times New Roman" w:cs="Times New Roman"/>
          <w:sz w:val="24"/>
          <w:szCs w:val="24"/>
        </w:rPr>
      </w:pPr>
    </w:p>
    <w:p w:rsidR="001A4893" w:rsidRDefault="001A4893" w:rsidP="001A4893">
      <w:pPr>
        <w:tabs>
          <w:tab w:val="left" w:pos="360"/>
        </w:tabs>
        <w:spacing w:before="100" w:beforeAutospacing="1" w:after="100" w:afterAutospacing="1" w:line="360" w:lineRule="auto"/>
        <w:rPr>
          <w:rFonts w:ascii="Times New Roman" w:hAnsi="Times New Roman" w:cs="Times New Roman"/>
          <w:sz w:val="24"/>
          <w:szCs w:val="24"/>
        </w:rPr>
      </w:pPr>
    </w:p>
    <w:p w:rsidR="001A4893" w:rsidRPr="001A4893" w:rsidRDefault="001A4893" w:rsidP="001A4893">
      <w:pPr>
        <w:tabs>
          <w:tab w:val="left" w:pos="360"/>
        </w:tabs>
        <w:spacing w:before="100" w:beforeAutospacing="1" w:after="100" w:afterAutospacing="1" w:line="360" w:lineRule="auto"/>
        <w:rPr>
          <w:rFonts w:ascii="Times New Roman" w:hAnsi="Times New Roman" w:cs="Times New Roman"/>
          <w:sz w:val="24"/>
          <w:szCs w:val="24"/>
          <w:lang w:val="en-US"/>
        </w:rPr>
      </w:pPr>
    </w:p>
    <w:p w:rsidR="001A4893" w:rsidRPr="003709B3" w:rsidRDefault="001A4893" w:rsidP="001A4893">
      <w:pPr>
        <w:tabs>
          <w:tab w:val="left" w:pos="360"/>
        </w:tabs>
        <w:spacing w:before="100" w:beforeAutospacing="1" w:after="100" w:afterAutospacing="1" w:line="360" w:lineRule="auto"/>
        <w:jc w:val="center"/>
        <w:rPr>
          <w:rFonts w:ascii="Times New Roman" w:hAnsi="Times New Roman" w:cs="Times New Roman"/>
          <w:b/>
          <w:sz w:val="24"/>
          <w:szCs w:val="24"/>
        </w:rPr>
      </w:pPr>
      <w:r w:rsidRPr="003709B3">
        <w:rPr>
          <w:rFonts w:ascii="Times New Roman" w:hAnsi="Times New Roman" w:cs="Times New Roman"/>
          <w:b/>
          <w:sz w:val="24"/>
          <w:szCs w:val="24"/>
        </w:rPr>
        <w:t>BAB V</w:t>
      </w:r>
    </w:p>
    <w:p w:rsidR="001A4893" w:rsidRPr="001A4893" w:rsidRDefault="001A4893" w:rsidP="001A4893">
      <w:pPr>
        <w:tabs>
          <w:tab w:val="left" w:pos="360"/>
        </w:tabs>
        <w:spacing w:before="100" w:beforeAutospacing="1" w:after="100" w:afterAutospacing="1" w:line="360" w:lineRule="auto"/>
        <w:jc w:val="center"/>
        <w:rPr>
          <w:rFonts w:ascii="Times New Roman" w:hAnsi="Times New Roman" w:cs="Times New Roman"/>
          <w:b/>
          <w:sz w:val="24"/>
          <w:szCs w:val="24"/>
          <w:lang w:val="en-US"/>
        </w:rPr>
      </w:pPr>
      <w:r w:rsidRPr="003709B3">
        <w:rPr>
          <w:rFonts w:ascii="Times New Roman" w:hAnsi="Times New Roman" w:cs="Times New Roman"/>
          <w:b/>
          <w:sz w:val="24"/>
          <w:szCs w:val="24"/>
        </w:rPr>
        <w:t>PENUTUP</w:t>
      </w:r>
    </w:p>
    <w:p w:rsidR="001A4893" w:rsidRDefault="001A4893" w:rsidP="00AA6C56">
      <w:pPr>
        <w:pStyle w:val="ListParagraph"/>
        <w:numPr>
          <w:ilvl w:val="0"/>
          <w:numId w:val="59"/>
        </w:numPr>
        <w:tabs>
          <w:tab w:val="left" w:pos="360"/>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KESIMPULAN</w:t>
      </w:r>
    </w:p>
    <w:p w:rsidR="001A4893" w:rsidRDefault="001A4893" w:rsidP="001A4893">
      <w:pPr>
        <w:pStyle w:val="ListParagraph"/>
        <w:tabs>
          <w:tab w:val="left" w:pos="360"/>
        </w:tabs>
        <w:spacing w:before="100" w:beforeAutospacing="1" w:after="100" w:afterAutospacing="1" w:line="360" w:lineRule="auto"/>
        <w:rPr>
          <w:rFonts w:ascii="Times New Roman" w:hAnsi="Times New Roman" w:cs="Times New Roman"/>
          <w:sz w:val="24"/>
          <w:szCs w:val="24"/>
        </w:rPr>
      </w:pPr>
      <w:r w:rsidRPr="00A04CDF">
        <w:rPr>
          <w:rFonts w:ascii="Times New Roman" w:hAnsi="Times New Roman" w:cs="Times New Roman"/>
          <w:sz w:val="24"/>
          <w:szCs w:val="24"/>
        </w:rPr>
        <w:t xml:space="preserve">Menurut Brunner dan Suddart (2001), cedera kepala adalah cedera yang terjadi pada kulit kepala, tengkorak dan otak, sedangkan Doenges, (1999) cedera kepala adalah cedera kepala terbuka dan tertutup yang terjadi karena, fraktur tengkorak, </w:t>
      </w:r>
      <w:r w:rsidRPr="00A04CDF">
        <w:rPr>
          <w:rFonts w:ascii="Times New Roman" w:hAnsi="Times New Roman" w:cs="Times New Roman"/>
          <w:i/>
          <w:sz w:val="24"/>
          <w:szCs w:val="24"/>
        </w:rPr>
        <w:t xml:space="preserve">kombusio </w:t>
      </w:r>
      <w:r w:rsidRPr="00A04CDF">
        <w:rPr>
          <w:rFonts w:ascii="Times New Roman" w:hAnsi="Times New Roman" w:cs="Times New Roman"/>
          <w:sz w:val="24"/>
          <w:szCs w:val="24"/>
        </w:rPr>
        <w:t xml:space="preserve">gegar serebri, </w:t>
      </w:r>
      <w:r w:rsidRPr="00A04CDF">
        <w:rPr>
          <w:rFonts w:ascii="Times New Roman" w:hAnsi="Times New Roman" w:cs="Times New Roman"/>
          <w:i/>
          <w:sz w:val="24"/>
          <w:szCs w:val="24"/>
        </w:rPr>
        <w:t xml:space="preserve">kontusio </w:t>
      </w:r>
      <w:r w:rsidRPr="00A04CDF">
        <w:rPr>
          <w:rFonts w:ascii="Times New Roman" w:hAnsi="Times New Roman" w:cs="Times New Roman"/>
          <w:sz w:val="24"/>
          <w:szCs w:val="24"/>
        </w:rPr>
        <w:t xml:space="preserve">memar, </w:t>
      </w:r>
      <w:r w:rsidRPr="00A04CDF">
        <w:rPr>
          <w:rFonts w:ascii="Times New Roman" w:hAnsi="Times New Roman" w:cs="Times New Roman"/>
          <w:i/>
          <w:sz w:val="24"/>
          <w:szCs w:val="24"/>
        </w:rPr>
        <w:t>leserasi</w:t>
      </w:r>
      <w:r w:rsidRPr="00A04CDF">
        <w:rPr>
          <w:rFonts w:ascii="Times New Roman" w:hAnsi="Times New Roman" w:cs="Times New Roman"/>
          <w:sz w:val="24"/>
          <w:szCs w:val="24"/>
        </w:rPr>
        <w:t xml:space="preserve"> dan perdarahan serebral </w:t>
      </w:r>
      <w:r w:rsidRPr="00A04CDF">
        <w:rPr>
          <w:rFonts w:ascii="Times New Roman" w:hAnsi="Times New Roman" w:cs="Times New Roman"/>
          <w:i/>
          <w:sz w:val="24"/>
          <w:szCs w:val="24"/>
        </w:rPr>
        <w:t>subarakhnoid, subdural, epidural, intraserebral,</w:t>
      </w:r>
      <w:r w:rsidRPr="00A04CDF">
        <w:rPr>
          <w:rFonts w:ascii="Times New Roman" w:hAnsi="Times New Roman" w:cs="Times New Roman"/>
          <w:sz w:val="24"/>
          <w:szCs w:val="24"/>
        </w:rPr>
        <w:t xml:space="preserve"> batang otak.</w:t>
      </w:r>
    </w:p>
    <w:p w:rsidR="001A4893" w:rsidRDefault="001A4893" w:rsidP="001A4893">
      <w:pPr>
        <w:pStyle w:val="ListParagraph"/>
        <w:tabs>
          <w:tab w:val="left" w:pos="360"/>
        </w:tabs>
        <w:spacing w:before="100" w:beforeAutospacing="1" w:after="100" w:afterAutospacing="1" w:line="360" w:lineRule="auto"/>
        <w:rPr>
          <w:rFonts w:ascii="Times New Roman" w:hAnsi="Times New Roman" w:cs="Times New Roman"/>
          <w:sz w:val="24"/>
          <w:szCs w:val="24"/>
        </w:rPr>
      </w:pPr>
      <w:r w:rsidRPr="003709B3">
        <w:rPr>
          <w:rFonts w:ascii="Times New Roman" w:hAnsi="Times New Roman" w:cs="Times New Roman"/>
          <w:sz w:val="24"/>
          <w:szCs w:val="24"/>
        </w:rPr>
        <w:lastRenderedPageBreak/>
        <w:t>Stroke menurut WHO (</w:t>
      </w:r>
      <w:r w:rsidRPr="003709B3">
        <w:rPr>
          <w:rFonts w:ascii="Times New Roman" w:hAnsi="Times New Roman" w:cs="Times New Roman"/>
          <w:i/>
          <w:iCs/>
          <w:sz w:val="24"/>
          <w:szCs w:val="24"/>
        </w:rPr>
        <w:t>World Health Organization</w:t>
      </w:r>
      <w:r w:rsidRPr="003709B3">
        <w:rPr>
          <w:rFonts w:ascii="Times New Roman" w:hAnsi="Times New Roman" w:cs="Times New Roman"/>
          <w:sz w:val="24"/>
          <w:szCs w:val="24"/>
        </w:rPr>
        <w:t>) adalah gangguan fungsi serebral yang terjadi baik fokal maupun global yang terjadi mendadak dan cepat, berlangsung lebih dari 24 jam atau meninggal disebabkan oleh gangguan pembuluh darah.</w:t>
      </w:r>
      <w:r>
        <w:rPr>
          <w:rFonts w:ascii="Times New Roman" w:hAnsi="Times New Roman" w:cs="Times New Roman"/>
          <w:sz w:val="24"/>
          <w:szCs w:val="24"/>
        </w:rPr>
        <w:t xml:space="preserve"> Stroke diklasifikasikan menjadi dua yaitu stroke non hemoragic dan stroke hemoragic.</w:t>
      </w:r>
    </w:p>
    <w:p w:rsidR="001A4893" w:rsidRPr="00A04CDF" w:rsidRDefault="001A4893" w:rsidP="001A4893">
      <w:pPr>
        <w:pStyle w:val="ListParagraph"/>
        <w:spacing w:line="360" w:lineRule="auto"/>
        <w:ind w:left="786"/>
        <w:jc w:val="both"/>
        <w:rPr>
          <w:rFonts w:ascii="Times New Roman" w:hAnsi="Times New Roman" w:cs="Times New Roman"/>
          <w:sz w:val="24"/>
          <w:szCs w:val="24"/>
        </w:rPr>
      </w:pPr>
      <w:r w:rsidRPr="00A04CDF">
        <w:rPr>
          <w:rFonts w:ascii="Times New Roman" w:eastAsia="Times New Roman" w:hAnsi="Times New Roman" w:cs="Times New Roman"/>
          <w:sz w:val="24"/>
          <w:szCs w:val="24"/>
        </w:rPr>
        <w:t>Craniotomy adalah Operasi untuk membuka tengkorak (tempurung kepala) dengan maksud untuk mengetahui dan memperbaiki kerusakan otak. Kraniotomi mencakup pembukaan tengkorak melalui pembedahan untuk meningkatkan akses pada struktur intrakranial (Brunner &amp; Suddarth, 2002).</w:t>
      </w:r>
    </w:p>
    <w:p w:rsidR="001A4893" w:rsidRPr="003709B3" w:rsidRDefault="001A4893" w:rsidP="001A4893">
      <w:pPr>
        <w:pStyle w:val="ListParagraph"/>
        <w:tabs>
          <w:tab w:val="left" w:pos="360"/>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Pada konsep asuhan keperawatan kritis pada pasien dengan gangguan neurovaskuler perlu dilakukan pengkajian yaitu primary survey, seocondary survey. Pada primary survey yang perlu dikaji adalah airway, breathing, circulation, disability, exposure, folley catheter. Lalu untuk secondary survey yang perlu dikajia adalah </w:t>
      </w:r>
      <w:r w:rsidRPr="00A51790">
        <w:rPr>
          <w:rFonts w:ascii="Times New Roman" w:hAnsi="Times New Roman"/>
          <w:sz w:val="24"/>
          <w:szCs w:val="24"/>
        </w:rPr>
        <w:t>AMPLE</w:t>
      </w:r>
      <w:r>
        <w:rPr>
          <w:rFonts w:ascii="Times New Roman" w:hAnsi="Times New Roman"/>
          <w:sz w:val="24"/>
          <w:szCs w:val="24"/>
        </w:rPr>
        <w:t xml:space="preserve">. </w:t>
      </w:r>
    </w:p>
    <w:p w:rsidR="001C28F7" w:rsidRDefault="001C28F7" w:rsidP="001C28F7">
      <w:pPr>
        <w:shd w:val="clear" w:color="auto" w:fill="FFFFFF" w:themeFill="background1"/>
        <w:spacing w:line="360" w:lineRule="auto"/>
        <w:rPr>
          <w:rFonts w:ascii="Times New Roman" w:hAnsi="Times New Roman" w:cs="Times New Roman"/>
          <w:sz w:val="24"/>
          <w:szCs w:val="24"/>
          <w:lang w:val="en-US"/>
        </w:rPr>
      </w:pPr>
    </w:p>
    <w:p w:rsidR="001C28F7" w:rsidRDefault="001C28F7" w:rsidP="001C28F7">
      <w:pPr>
        <w:shd w:val="clear" w:color="auto" w:fill="FFFFFF" w:themeFill="background1"/>
        <w:spacing w:line="360" w:lineRule="auto"/>
        <w:rPr>
          <w:rFonts w:ascii="Times New Roman" w:hAnsi="Times New Roman" w:cs="Times New Roman"/>
          <w:sz w:val="24"/>
          <w:szCs w:val="24"/>
          <w:lang w:val="en-US"/>
        </w:rPr>
      </w:pPr>
    </w:p>
    <w:p w:rsidR="001C28F7" w:rsidRDefault="001C28F7" w:rsidP="001C28F7">
      <w:pPr>
        <w:shd w:val="clear" w:color="auto" w:fill="FFFFFF" w:themeFill="background1"/>
        <w:spacing w:line="360" w:lineRule="auto"/>
        <w:rPr>
          <w:rFonts w:ascii="Times New Roman" w:hAnsi="Times New Roman" w:cs="Times New Roman"/>
          <w:sz w:val="24"/>
          <w:szCs w:val="24"/>
          <w:lang w:val="en-US"/>
        </w:rPr>
      </w:pPr>
    </w:p>
    <w:p w:rsidR="001C28F7" w:rsidRDefault="001C28F7" w:rsidP="001C28F7">
      <w:pPr>
        <w:shd w:val="clear" w:color="auto" w:fill="FFFFFF" w:themeFill="background1"/>
        <w:spacing w:line="360" w:lineRule="auto"/>
        <w:rPr>
          <w:rFonts w:ascii="Times New Roman" w:hAnsi="Times New Roman" w:cs="Times New Roman"/>
          <w:sz w:val="24"/>
          <w:szCs w:val="24"/>
          <w:lang w:val="en-US"/>
        </w:rPr>
      </w:pPr>
    </w:p>
    <w:p w:rsidR="001C28F7" w:rsidRDefault="001C28F7" w:rsidP="001C28F7">
      <w:pPr>
        <w:shd w:val="clear" w:color="auto" w:fill="FFFFFF" w:themeFill="background1"/>
        <w:spacing w:line="360" w:lineRule="auto"/>
        <w:rPr>
          <w:rFonts w:ascii="Times New Roman" w:hAnsi="Times New Roman" w:cs="Times New Roman"/>
          <w:sz w:val="24"/>
          <w:szCs w:val="24"/>
          <w:lang w:val="en-US"/>
        </w:rPr>
      </w:pPr>
    </w:p>
    <w:p w:rsidR="001C28F7" w:rsidRDefault="001C28F7" w:rsidP="001C28F7">
      <w:pPr>
        <w:shd w:val="clear" w:color="auto" w:fill="FFFFFF" w:themeFill="background1"/>
        <w:spacing w:line="360" w:lineRule="auto"/>
        <w:rPr>
          <w:rFonts w:ascii="Times New Roman" w:hAnsi="Times New Roman" w:cs="Times New Roman"/>
          <w:sz w:val="24"/>
          <w:szCs w:val="24"/>
          <w:lang w:val="en-US"/>
        </w:rPr>
      </w:pPr>
    </w:p>
    <w:p w:rsidR="001C28F7" w:rsidRDefault="001C28F7" w:rsidP="001C28F7">
      <w:pPr>
        <w:shd w:val="clear" w:color="auto" w:fill="FFFFFF" w:themeFill="background1"/>
        <w:spacing w:line="360" w:lineRule="auto"/>
        <w:rPr>
          <w:rFonts w:ascii="Times New Roman" w:hAnsi="Times New Roman" w:cs="Times New Roman"/>
          <w:sz w:val="24"/>
          <w:szCs w:val="24"/>
          <w:lang w:val="en-US"/>
        </w:rPr>
      </w:pPr>
    </w:p>
    <w:p w:rsidR="001C28F7" w:rsidRDefault="001C28F7" w:rsidP="001C28F7">
      <w:pPr>
        <w:shd w:val="clear" w:color="auto" w:fill="FFFFFF" w:themeFill="background1"/>
        <w:spacing w:line="360" w:lineRule="auto"/>
        <w:rPr>
          <w:rFonts w:ascii="Times New Roman" w:hAnsi="Times New Roman" w:cs="Times New Roman"/>
          <w:sz w:val="24"/>
          <w:szCs w:val="24"/>
          <w:lang w:val="en-US"/>
        </w:rPr>
      </w:pPr>
    </w:p>
    <w:p w:rsidR="001C28F7" w:rsidRDefault="001C28F7" w:rsidP="001C28F7">
      <w:pPr>
        <w:shd w:val="clear" w:color="auto" w:fill="FFFFFF" w:themeFill="background1"/>
        <w:spacing w:line="360" w:lineRule="auto"/>
        <w:rPr>
          <w:rFonts w:ascii="Times New Roman" w:hAnsi="Times New Roman" w:cs="Times New Roman"/>
          <w:sz w:val="24"/>
          <w:szCs w:val="24"/>
          <w:lang w:val="en-US"/>
        </w:rPr>
      </w:pPr>
    </w:p>
    <w:p w:rsidR="001C28F7" w:rsidRDefault="001C28F7" w:rsidP="001C28F7">
      <w:pPr>
        <w:shd w:val="clear" w:color="auto" w:fill="FFFFFF" w:themeFill="background1"/>
        <w:spacing w:line="360" w:lineRule="auto"/>
        <w:rPr>
          <w:rFonts w:ascii="Times New Roman" w:hAnsi="Times New Roman" w:cs="Times New Roman"/>
          <w:sz w:val="24"/>
          <w:szCs w:val="24"/>
          <w:lang w:val="en-US"/>
        </w:rPr>
      </w:pPr>
    </w:p>
    <w:p w:rsidR="001C28F7" w:rsidRDefault="001C28F7" w:rsidP="001C28F7">
      <w:pPr>
        <w:shd w:val="clear" w:color="auto" w:fill="FFFFFF" w:themeFill="background1"/>
        <w:spacing w:line="360" w:lineRule="auto"/>
        <w:rPr>
          <w:rFonts w:ascii="Times New Roman" w:hAnsi="Times New Roman" w:cs="Times New Roman"/>
          <w:sz w:val="24"/>
          <w:szCs w:val="24"/>
          <w:lang w:val="en-US"/>
        </w:rPr>
      </w:pPr>
    </w:p>
    <w:p w:rsidR="001C28F7" w:rsidRDefault="001C28F7" w:rsidP="001C28F7">
      <w:pPr>
        <w:shd w:val="clear" w:color="auto" w:fill="FFFFFF" w:themeFill="background1"/>
        <w:spacing w:line="360" w:lineRule="auto"/>
        <w:rPr>
          <w:rFonts w:ascii="Times New Roman" w:hAnsi="Times New Roman" w:cs="Times New Roman"/>
          <w:sz w:val="24"/>
          <w:szCs w:val="24"/>
          <w:lang w:val="en-US"/>
        </w:rPr>
      </w:pPr>
    </w:p>
    <w:p w:rsidR="001C28F7" w:rsidRDefault="001C28F7" w:rsidP="001C28F7">
      <w:pPr>
        <w:shd w:val="clear" w:color="auto" w:fill="FFFFFF" w:themeFill="background1"/>
        <w:spacing w:line="360" w:lineRule="auto"/>
        <w:rPr>
          <w:rFonts w:ascii="Times New Roman" w:hAnsi="Times New Roman" w:cs="Times New Roman"/>
          <w:sz w:val="24"/>
          <w:szCs w:val="24"/>
          <w:lang w:val="en-US"/>
        </w:rPr>
      </w:pPr>
    </w:p>
    <w:p w:rsidR="001C28F7" w:rsidRDefault="001C28F7" w:rsidP="001C28F7">
      <w:pPr>
        <w:shd w:val="clear" w:color="auto" w:fill="FFFFFF" w:themeFill="background1"/>
        <w:spacing w:line="360" w:lineRule="auto"/>
        <w:rPr>
          <w:rFonts w:ascii="Times New Roman" w:hAnsi="Times New Roman" w:cs="Times New Roman"/>
          <w:sz w:val="24"/>
          <w:szCs w:val="24"/>
          <w:lang w:val="en-US"/>
        </w:rPr>
      </w:pPr>
    </w:p>
    <w:p w:rsidR="001C28F7" w:rsidRPr="00A9297E" w:rsidRDefault="001C28F7" w:rsidP="001C28F7">
      <w:pPr>
        <w:tabs>
          <w:tab w:val="left" w:pos="360"/>
        </w:tabs>
        <w:spacing w:before="100" w:beforeAutospacing="1" w:after="100" w:afterAutospacing="1" w:line="360" w:lineRule="auto"/>
        <w:jc w:val="center"/>
        <w:rPr>
          <w:rFonts w:ascii="Times New Roman" w:hAnsi="Times New Roman" w:cs="Times New Roman"/>
          <w:b/>
          <w:sz w:val="24"/>
          <w:szCs w:val="24"/>
          <w:lang w:val="en-US"/>
        </w:rPr>
      </w:pPr>
      <w:r w:rsidRPr="00603906">
        <w:rPr>
          <w:rFonts w:ascii="Times New Roman" w:hAnsi="Times New Roman" w:cs="Times New Roman"/>
          <w:b/>
          <w:sz w:val="24"/>
          <w:szCs w:val="24"/>
        </w:rPr>
        <w:t xml:space="preserve">DAFTAR </w:t>
      </w:r>
      <w:r>
        <w:rPr>
          <w:rFonts w:ascii="Times New Roman" w:hAnsi="Times New Roman" w:cs="Times New Roman"/>
          <w:b/>
          <w:sz w:val="24"/>
          <w:szCs w:val="24"/>
          <w:lang w:val="en-US"/>
        </w:rPr>
        <w:t>PUSTAKA</w:t>
      </w:r>
    </w:p>
    <w:p w:rsidR="001C28F7" w:rsidRDefault="001C28F7" w:rsidP="001C28F7">
      <w:pPr>
        <w:tabs>
          <w:tab w:val="left" w:pos="1080"/>
        </w:tabs>
        <w:spacing w:after="0"/>
        <w:ind w:firstLine="567"/>
        <w:jc w:val="both"/>
        <w:rPr>
          <w:rFonts w:ascii="Times New Roman" w:hAnsi="Times New Roman" w:cs="Times New Roman"/>
          <w:sz w:val="24"/>
          <w:szCs w:val="24"/>
          <w:lang w:val="en-US"/>
        </w:rPr>
      </w:pPr>
      <w:r w:rsidRPr="00603906">
        <w:rPr>
          <w:rFonts w:ascii="Times New Roman" w:hAnsi="Times New Roman" w:cs="Times New Roman"/>
          <w:sz w:val="24"/>
          <w:szCs w:val="24"/>
        </w:rPr>
        <w:t xml:space="preserve">Brunner and suddart. (1988). </w:t>
      </w:r>
      <w:r w:rsidRPr="00603906">
        <w:rPr>
          <w:rFonts w:ascii="Times New Roman" w:hAnsi="Times New Roman" w:cs="Times New Roman"/>
          <w:bCs/>
          <w:i/>
          <w:sz w:val="24"/>
          <w:szCs w:val="24"/>
        </w:rPr>
        <w:t>Textbook of Medical Surgical Nursing</w:t>
      </w:r>
      <w:r w:rsidRPr="00603906">
        <w:rPr>
          <w:rFonts w:ascii="Times New Roman" w:hAnsi="Times New Roman" w:cs="Times New Roman"/>
          <w:sz w:val="24"/>
          <w:szCs w:val="24"/>
        </w:rPr>
        <w:t xml:space="preserve">. Sixth Edition. J.B.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603906">
        <w:rPr>
          <w:rFonts w:ascii="Times New Roman" w:hAnsi="Times New Roman" w:cs="Times New Roman"/>
          <w:sz w:val="24"/>
          <w:szCs w:val="24"/>
        </w:rPr>
        <w:t xml:space="preserve">Lippincott Campany,  Philadelpia. </w:t>
      </w:r>
    </w:p>
    <w:p w:rsidR="001C28F7" w:rsidRPr="000E70D4" w:rsidRDefault="001C28F7" w:rsidP="001C28F7">
      <w:pPr>
        <w:tabs>
          <w:tab w:val="left" w:pos="1080"/>
        </w:tabs>
        <w:spacing w:after="0"/>
        <w:ind w:firstLine="567"/>
        <w:jc w:val="both"/>
        <w:rPr>
          <w:rFonts w:ascii="Times New Roman" w:hAnsi="Times New Roman" w:cs="Times New Roman"/>
          <w:sz w:val="24"/>
          <w:szCs w:val="24"/>
          <w:lang w:val="en-US"/>
        </w:rPr>
      </w:pPr>
    </w:p>
    <w:p w:rsidR="001C28F7" w:rsidRDefault="001C28F7" w:rsidP="001C28F7">
      <w:pPr>
        <w:tabs>
          <w:tab w:val="left" w:pos="900"/>
          <w:tab w:val="left" w:pos="1170"/>
        </w:tabs>
        <w:spacing w:after="0"/>
        <w:ind w:left="570"/>
        <w:jc w:val="both"/>
        <w:rPr>
          <w:rFonts w:ascii="Times New Roman" w:hAnsi="Times New Roman" w:cs="Times New Roman"/>
          <w:sz w:val="24"/>
          <w:szCs w:val="24"/>
          <w:lang w:val="en-US"/>
        </w:rPr>
      </w:pPr>
      <w:r w:rsidRPr="00603906">
        <w:rPr>
          <w:rFonts w:ascii="Times New Roman" w:hAnsi="Times New Roman" w:cs="Times New Roman"/>
          <w:sz w:val="24"/>
          <w:szCs w:val="24"/>
        </w:rPr>
        <w:t xml:space="preserve">Bulechek, Gloria M, dkk. 2013. </w:t>
      </w:r>
      <w:r w:rsidRPr="00603906">
        <w:rPr>
          <w:rFonts w:ascii="Times New Roman" w:hAnsi="Times New Roman" w:cs="Times New Roman"/>
          <w:i/>
          <w:sz w:val="24"/>
          <w:szCs w:val="24"/>
        </w:rPr>
        <w:t xml:space="preserve">Nursing Interventions Classification (NIC) sixth edition. </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sidRPr="00603906">
        <w:rPr>
          <w:rFonts w:ascii="Times New Roman" w:hAnsi="Times New Roman" w:cs="Times New Roman"/>
          <w:sz w:val="24"/>
          <w:szCs w:val="24"/>
        </w:rPr>
        <w:t>St. Louis : Elsevier.</w:t>
      </w:r>
    </w:p>
    <w:p w:rsidR="001C28F7" w:rsidRPr="000E70D4" w:rsidRDefault="001C28F7" w:rsidP="001C28F7">
      <w:pPr>
        <w:tabs>
          <w:tab w:val="left" w:pos="900"/>
          <w:tab w:val="left" w:pos="1170"/>
        </w:tabs>
        <w:spacing w:after="0"/>
        <w:ind w:left="570"/>
        <w:jc w:val="both"/>
        <w:rPr>
          <w:rFonts w:ascii="Times New Roman" w:hAnsi="Times New Roman" w:cs="Times New Roman"/>
          <w:sz w:val="24"/>
          <w:szCs w:val="24"/>
          <w:lang w:val="en-US"/>
        </w:rPr>
      </w:pPr>
    </w:p>
    <w:p w:rsidR="001C28F7" w:rsidRDefault="001C28F7" w:rsidP="001C28F7">
      <w:pPr>
        <w:spacing w:after="0"/>
        <w:ind w:left="567" w:hanging="567"/>
        <w:jc w:val="both"/>
        <w:rPr>
          <w:rFonts w:ascii="Times New Roman" w:hAnsi="Times New Roman" w:cs="Times New Roman"/>
          <w:sz w:val="24"/>
          <w:szCs w:val="24"/>
          <w:lang w:val="fi-FI"/>
        </w:rPr>
      </w:pPr>
      <w:r>
        <w:rPr>
          <w:rFonts w:ascii="Times New Roman" w:hAnsi="Times New Roman" w:cs="Times New Roman"/>
          <w:sz w:val="24"/>
          <w:szCs w:val="24"/>
          <w:lang w:val="fi-FI"/>
        </w:rPr>
        <w:tab/>
      </w:r>
      <w:r w:rsidRPr="00603906">
        <w:rPr>
          <w:rFonts w:ascii="Times New Roman" w:hAnsi="Times New Roman" w:cs="Times New Roman"/>
          <w:sz w:val="24"/>
          <w:szCs w:val="24"/>
          <w:lang w:val="fi-FI"/>
        </w:rPr>
        <w:t xml:space="preserve">Doenges, Marilynn E. (2000). </w:t>
      </w:r>
      <w:r w:rsidRPr="00603906">
        <w:rPr>
          <w:rFonts w:ascii="Times New Roman" w:hAnsi="Times New Roman" w:cs="Times New Roman"/>
          <w:i/>
          <w:sz w:val="24"/>
          <w:szCs w:val="24"/>
          <w:lang w:val="fi-FI"/>
        </w:rPr>
        <w:t xml:space="preserve">Rencana Asuhan Keperawatan. </w:t>
      </w:r>
      <w:r w:rsidRPr="00603906">
        <w:rPr>
          <w:rFonts w:ascii="Times New Roman" w:hAnsi="Times New Roman" w:cs="Times New Roman"/>
          <w:sz w:val="24"/>
          <w:szCs w:val="24"/>
          <w:lang w:val="fi-FI"/>
        </w:rPr>
        <w:t>EGC, Jakarta.</w:t>
      </w:r>
    </w:p>
    <w:p w:rsidR="001C28F7" w:rsidRDefault="001C28F7" w:rsidP="001C28F7">
      <w:pPr>
        <w:spacing w:after="0"/>
        <w:ind w:left="567" w:hanging="567"/>
        <w:jc w:val="both"/>
        <w:rPr>
          <w:rFonts w:ascii="Times New Roman" w:hAnsi="Times New Roman" w:cs="Times New Roman"/>
          <w:sz w:val="24"/>
          <w:szCs w:val="24"/>
        </w:rPr>
      </w:pPr>
    </w:p>
    <w:p w:rsidR="001C28F7" w:rsidRDefault="001C28F7" w:rsidP="001C28F7">
      <w:pPr>
        <w:tabs>
          <w:tab w:val="left" w:pos="990"/>
          <w:tab w:val="left" w:pos="1080"/>
        </w:tabs>
        <w:autoSpaceDE w:val="0"/>
        <w:autoSpaceDN w:val="0"/>
        <w:adjustRightInd w:val="0"/>
        <w:spacing w:after="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Elsevier.2013.</w:t>
      </w:r>
      <w:r w:rsidRPr="00EE3E3A">
        <w:rPr>
          <w:rFonts w:ascii="Times New Roman" w:hAnsi="Times New Roman" w:cs="Times New Roman"/>
          <w:i/>
          <w:sz w:val="24"/>
          <w:szCs w:val="24"/>
        </w:rPr>
        <w:t xml:space="preserve">Nursing Interventions Classification (NIC) </w:t>
      </w:r>
      <w:r w:rsidRPr="009D45F1">
        <w:rPr>
          <w:rFonts w:ascii="Times New Roman" w:hAnsi="Times New Roman" w:cs="Times New Roman"/>
          <w:sz w:val="24"/>
          <w:szCs w:val="24"/>
        </w:rPr>
        <w:t>edisi keenam</w:t>
      </w:r>
      <w:r>
        <w:rPr>
          <w:rFonts w:ascii="Times New Roman" w:hAnsi="Times New Roman" w:cs="Times New Roman"/>
          <w:sz w:val="24"/>
          <w:szCs w:val="24"/>
        </w:rPr>
        <w:t xml:space="preserve">.Yogyakarta: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Mocomedia.</w:t>
      </w:r>
    </w:p>
    <w:p w:rsidR="001C28F7" w:rsidRPr="000E70D4" w:rsidRDefault="001C28F7" w:rsidP="001C28F7">
      <w:pPr>
        <w:tabs>
          <w:tab w:val="left" w:pos="990"/>
          <w:tab w:val="left" w:pos="1080"/>
        </w:tabs>
        <w:autoSpaceDE w:val="0"/>
        <w:autoSpaceDN w:val="0"/>
        <w:adjustRightInd w:val="0"/>
        <w:spacing w:after="0"/>
        <w:ind w:left="567" w:hanging="567"/>
        <w:jc w:val="both"/>
        <w:rPr>
          <w:rFonts w:ascii="Times New Roman" w:hAnsi="Times New Roman" w:cs="Times New Roman"/>
          <w:sz w:val="24"/>
          <w:szCs w:val="24"/>
          <w:lang w:val="en-US"/>
        </w:rPr>
      </w:pPr>
    </w:p>
    <w:p w:rsidR="001C28F7" w:rsidRDefault="001C28F7" w:rsidP="001C28F7">
      <w:pPr>
        <w:tabs>
          <w:tab w:val="left" w:pos="900"/>
          <w:tab w:val="left" w:pos="1080"/>
        </w:tabs>
        <w:autoSpaceDE w:val="0"/>
        <w:autoSpaceDN w:val="0"/>
        <w:adjustRightInd w:val="0"/>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Elsevier.2013.</w:t>
      </w:r>
      <w:r w:rsidRPr="00EE3E3A">
        <w:rPr>
          <w:rFonts w:ascii="Times New Roman" w:hAnsi="Times New Roman" w:cs="Times New Roman"/>
          <w:i/>
          <w:sz w:val="24"/>
          <w:szCs w:val="24"/>
        </w:rPr>
        <w:t xml:space="preserve">Nursing Outcomes Classification (NOC) </w:t>
      </w:r>
      <w:r w:rsidRPr="009D45F1">
        <w:rPr>
          <w:rFonts w:ascii="Times New Roman" w:hAnsi="Times New Roman" w:cs="Times New Roman"/>
          <w:sz w:val="24"/>
          <w:szCs w:val="24"/>
        </w:rPr>
        <w:t>edisi kelima</w:t>
      </w:r>
      <w:r>
        <w:rPr>
          <w:rFonts w:ascii="Times New Roman" w:hAnsi="Times New Roman" w:cs="Times New Roman"/>
          <w:sz w:val="24"/>
          <w:szCs w:val="24"/>
        </w:rPr>
        <w:t xml:space="preserve">.Yogyakarta: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Mocomedia.</w:t>
      </w:r>
    </w:p>
    <w:p w:rsidR="001C28F7" w:rsidRPr="000E70D4" w:rsidRDefault="001C28F7" w:rsidP="001C28F7">
      <w:pPr>
        <w:tabs>
          <w:tab w:val="left" w:pos="900"/>
          <w:tab w:val="left" w:pos="1080"/>
        </w:tabs>
        <w:autoSpaceDE w:val="0"/>
        <w:autoSpaceDN w:val="0"/>
        <w:adjustRightInd w:val="0"/>
        <w:spacing w:after="0" w:line="360" w:lineRule="auto"/>
        <w:ind w:left="567" w:hanging="567"/>
        <w:jc w:val="both"/>
        <w:rPr>
          <w:rFonts w:ascii="Times New Roman" w:hAnsi="Times New Roman" w:cs="Times New Roman"/>
          <w:sz w:val="24"/>
          <w:szCs w:val="24"/>
          <w:lang w:val="en-US"/>
        </w:rPr>
      </w:pPr>
    </w:p>
    <w:p w:rsidR="001C28F7" w:rsidRDefault="001C28F7" w:rsidP="001C28F7">
      <w:pPr>
        <w:tabs>
          <w:tab w:val="left" w:pos="900"/>
          <w:tab w:val="left" w:pos="1080"/>
        </w:tabs>
        <w:spacing w:line="360" w:lineRule="auto"/>
        <w:ind w:left="567"/>
        <w:jc w:val="both"/>
        <w:rPr>
          <w:rFonts w:ascii="Times New Roman" w:hAnsi="Times New Roman" w:cs="Times New Roman"/>
          <w:sz w:val="24"/>
          <w:szCs w:val="24"/>
        </w:rPr>
      </w:pPr>
      <w:r w:rsidRPr="00603906">
        <w:rPr>
          <w:rFonts w:ascii="Times New Roman" w:hAnsi="Times New Roman" w:cs="Times New Roman"/>
          <w:sz w:val="24"/>
          <w:szCs w:val="24"/>
        </w:rPr>
        <w:t xml:space="preserve">Herdman, T. Heather. 2015. </w:t>
      </w:r>
      <w:r w:rsidRPr="00603906">
        <w:rPr>
          <w:rFonts w:ascii="Times New Roman" w:hAnsi="Times New Roman" w:cs="Times New Roman"/>
          <w:i/>
          <w:sz w:val="24"/>
          <w:szCs w:val="24"/>
        </w:rPr>
        <w:t xml:space="preserve">Diagnosis Keperawatan : Definisi &amp; Klasifikasi 2015-2017 </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sidRPr="00603906">
        <w:rPr>
          <w:rFonts w:ascii="Times New Roman" w:hAnsi="Times New Roman" w:cs="Times New Roman"/>
          <w:i/>
          <w:sz w:val="24"/>
          <w:szCs w:val="24"/>
        </w:rPr>
        <w:t xml:space="preserve">Edisi 10. </w:t>
      </w:r>
      <w:r w:rsidRPr="00603906">
        <w:rPr>
          <w:rFonts w:ascii="Times New Roman" w:hAnsi="Times New Roman" w:cs="Times New Roman"/>
          <w:sz w:val="24"/>
          <w:szCs w:val="24"/>
        </w:rPr>
        <w:t>Jakarta : EGC.</w:t>
      </w:r>
    </w:p>
    <w:p w:rsidR="001C28F7" w:rsidRDefault="001C28F7" w:rsidP="001C28F7">
      <w:pPr>
        <w:tabs>
          <w:tab w:val="left" w:pos="810"/>
          <w:tab w:val="left" w:pos="1080"/>
        </w:tabs>
        <w:autoSpaceDE w:val="0"/>
        <w:autoSpaceDN w:val="0"/>
        <w:adjustRightInd w:val="0"/>
        <w:spacing w:after="0" w:line="360" w:lineRule="auto"/>
        <w:ind w:left="567"/>
        <w:jc w:val="both"/>
        <w:rPr>
          <w:rFonts w:ascii="Times New Roman" w:hAnsi="Times New Roman" w:cs="Times New Roman"/>
          <w:sz w:val="24"/>
          <w:szCs w:val="24"/>
        </w:rPr>
      </w:pPr>
      <w:r w:rsidRPr="00EE3E3A">
        <w:rPr>
          <w:rFonts w:ascii="Times New Roman" w:hAnsi="Times New Roman" w:cs="Times New Roman"/>
          <w:i/>
          <w:sz w:val="24"/>
          <w:szCs w:val="24"/>
        </w:rPr>
        <w:t>NANDA Internasional Inc. Diagnosis Keperawatan: definisi &amp; klasifikasi 2015-</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sidRPr="00EE3E3A">
        <w:rPr>
          <w:rFonts w:ascii="Times New Roman" w:hAnsi="Times New Roman" w:cs="Times New Roman"/>
          <w:i/>
          <w:sz w:val="24"/>
          <w:szCs w:val="24"/>
        </w:rPr>
        <w:t>2017</w:t>
      </w:r>
      <w:r>
        <w:rPr>
          <w:rFonts w:ascii="Times New Roman" w:hAnsi="Times New Roman" w:cs="Times New Roman"/>
          <w:sz w:val="24"/>
          <w:szCs w:val="24"/>
        </w:rPr>
        <w:t xml:space="preserve">/editor, T.Heather Herdman, Shigemi Kamitsuru ; alih bahasa, Budi Anna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Keliat ... [et al].; editor penyelaras, Monica Ester.Ed. 10.Jakarta:EGC,2015.</w:t>
      </w:r>
    </w:p>
    <w:p w:rsidR="001C28F7" w:rsidRPr="0072473B" w:rsidRDefault="001C28F7" w:rsidP="001C28F7">
      <w:pPr>
        <w:shd w:val="clear" w:color="auto" w:fill="FFFFFF" w:themeFill="background1"/>
        <w:spacing w:line="360" w:lineRule="auto"/>
        <w:rPr>
          <w:rFonts w:ascii="Times New Roman" w:hAnsi="Times New Roman" w:cs="Times New Roman"/>
          <w:sz w:val="24"/>
          <w:szCs w:val="24"/>
          <w:lang w:val="en-US"/>
        </w:rPr>
      </w:pPr>
    </w:p>
    <w:p w:rsidR="001C28F7" w:rsidRDefault="001C28F7" w:rsidP="001C28F7">
      <w:pPr>
        <w:shd w:val="clear" w:color="auto" w:fill="FFFFFF" w:themeFill="background1"/>
        <w:rPr>
          <w:sz w:val="24"/>
          <w:szCs w:val="24"/>
          <w:lang w:val="en-US"/>
        </w:rPr>
      </w:pPr>
    </w:p>
    <w:p w:rsidR="001C28F7" w:rsidRDefault="001C28F7" w:rsidP="001C28F7">
      <w:pPr>
        <w:shd w:val="clear" w:color="auto" w:fill="FFFFFF" w:themeFill="background1"/>
        <w:rPr>
          <w:sz w:val="24"/>
          <w:szCs w:val="24"/>
          <w:lang w:val="en-US"/>
        </w:rPr>
      </w:pPr>
    </w:p>
    <w:p w:rsidR="001C28F7" w:rsidRDefault="001C28F7" w:rsidP="001C28F7">
      <w:pPr>
        <w:shd w:val="clear" w:color="auto" w:fill="FFFFFF" w:themeFill="background1"/>
        <w:rPr>
          <w:sz w:val="24"/>
          <w:szCs w:val="24"/>
          <w:lang w:val="en-US"/>
        </w:rPr>
      </w:pPr>
    </w:p>
    <w:p w:rsidR="001C28F7" w:rsidRDefault="001C28F7" w:rsidP="001C28F7">
      <w:pPr>
        <w:shd w:val="clear" w:color="auto" w:fill="FFFFFF" w:themeFill="background1"/>
        <w:rPr>
          <w:sz w:val="24"/>
          <w:szCs w:val="24"/>
          <w:lang w:val="en-US"/>
        </w:rPr>
      </w:pPr>
    </w:p>
    <w:p w:rsidR="001C28F7" w:rsidRDefault="001C28F7" w:rsidP="001C28F7">
      <w:pPr>
        <w:shd w:val="clear" w:color="auto" w:fill="FFFFFF" w:themeFill="background1"/>
        <w:rPr>
          <w:sz w:val="24"/>
          <w:szCs w:val="24"/>
          <w:lang w:val="en-US"/>
        </w:rPr>
      </w:pPr>
    </w:p>
    <w:p w:rsidR="001C28F7" w:rsidRDefault="001C28F7" w:rsidP="001C28F7">
      <w:pPr>
        <w:shd w:val="clear" w:color="auto" w:fill="FFFFFF" w:themeFill="background1"/>
        <w:rPr>
          <w:sz w:val="24"/>
          <w:szCs w:val="24"/>
          <w:lang w:val="en-US"/>
        </w:rPr>
      </w:pPr>
    </w:p>
    <w:p w:rsidR="001C28F7" w:rsidRDefault="001C28F7" w:rsidP="001C28F7">
      <w:pPr>
        <w:shd w:val="clear" w:color="auto" w:fill="FFFFFF" w:themeFill="background1"/>
        <w:rPr>
          <w:sz w:val="24"/>
          <w:szCs w:val="24"/>
          <w:lang w:val="en-US"/>
        </w:rPr>
      </w:pPr>
    </w:p>
    <w:p w:rsidR="001C28F7" w:rsidRDefault="001C28F7" w:rsidP="001C28F7">
      <w:pPr>
        <w:shd w:val="clear" w:color="auto" w:fill="FFFFFF" w:themeFill="background1"/>
        <w:rPr>
          <w:sz w:val="24"/>
          <w:szCs w:val="24"/>
          <w:lang w:val="en-US"/>
        </w:rPr>
      </w:pPr>
    </w:p>
    <w:p w:rsidR="00E05300" w:rsidRPr="001C28F7" w:rsidRDefault="00E05300">
      <w:pPr>
        <w:rPr>
          <w:lang w:val="en-US"/>
        </w:rPr>
      </w:pPr>
    </w:p>
    <w:sectPr w:rsidR="00E05300" w:rsidRPr="001C28F7" w:rsidSect="001A48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335CA6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06"/>
    <w:multiLevelType w:val="multilevel"/>
    <w:tmpl w:val="00000006"/>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00000008"/>
    <w:multiLevelType w:val="multilevel"/>
    <w:tmpl w:val="00000008"/>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0000000D"/>
    <w:multiLevelType w:val="hybridMultilevel"/>
    <w:tmpl w:val="E1A633C2"/>
    <w:lvl w:ilvl="0" w:tplc="0A387676">
      <w:start w:val="1"/>
      <w:numFmt w:val="bullet"/>
      <w:lvlText w:val=""/>
      <w:lvlJc w:val="righ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11"/>
    <w:multiLevelType w:val="multilevel"/>
    <w:tmpl w:val="72EE8B22"/>
    <w:name w:val="WW8Num16"/>
    <w:lvl w:ilvl="0">
      <w:start w:val="1"/>
      <w:numFmt w:val="decimal"/>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nsid w:val="00000014"/>
    <w:multiLevelType w:val="multilevel"/>
    <w:tmpl w:val="0000001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nsid w:val="00000018"/>
    <w:multiLevelType w:val="multilevel"/>
    <w:tmpl w:val="00000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0000023"/>
    <w:multiLevelType w:val="multilevel"/>
    <w:tmpl w:val="00000023"/>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00000028"/>
    <w:multiLevelType w:val="multilevel"/>
    <w:tmpl w:val="000000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000002C"/>
    <w:multiLevelType w:val="multilevel"/>
    <w:tmpl w:val="0000002C"/>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nsid w:val="0000002D"/>
    <w:multiLevelType w:val="multilevel"/>
    <w:tmpl w:val="0000002D"/>
    <w:lvl w:ilvl="0">
      <w:start w:val="1"/>
      <w:numFmt w:val="lowerLetter"/>
      <w:lvlText w:val="%1."/>
      <w:lvlJc w:val="left"/>
      <w:pPr>
        <w:ind w:left="720" w:hanging="360"/>
      </w:pPr>
      <w:rPr>
        <w:rFonts w:ascii="Arial" w:eastAsia="Calibri"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0000031"/>
    <w:multiLevelType w:val="multilevel"/>
    <w:tmpl w:val="00000031"/>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00000033"/>
    <w:multiLevelType w:val="multilevel"/>
    <w:tmpl w:val="0000003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0000034"/>
    <w:multiLevelType w:val="multilevel"/>
    <w:tmpl w:val="00000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00000035"/>
    <w:multiLevelType w:val="multilevel"/>
    <w:tmpl w:val="00000035"/>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nsid w:val="00000037"/>
    <w:multiLevelType w:val="multilevel"/>
    <w:tmpl w:val="00000037"/>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0572529"/>
    <w:multiLevelType w:val="hybridMultilevel"/>
    <w:tmpl w:val="80800C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03627C02"/>
    <w:multiLevelType w:val="hybridMultilevel"/>
    <w:tmpl w:val="68A28B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04D93987"/>
    <w:multiLevelType w:val="hybridMultilevel"/>
    <w:tmpl w:val="C5A4CE50"/>
    <w:lvl w:ilvl="0" w:tplc="0A38767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04E9053F"/>
    <w:multiLevelType w:val="multilevel"/>
    <w:tmpl w:val="CEA64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60C3D76"/>
    <w:multiLevelType w:val="multilevel"/>
    <w:tmpl w:val="3B4AD3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858430A"/>
    <w:multiLevelType w:val="hybridMultilevel"/>
    <w:tmpl w:val="41ACD7B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nsid w:val="10AC5AD4"/>
    <w:multiLevelType w:val="hybridMultilevel"/>
    <w:tmpl w:val="6FBAA7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22F4B1B"/>
    <w:multiLevelType w:val="hybridMultilevel"/>
    <w:tmpl w:val="00AAC21C"/>
    <w:lvl w:ilvl="0" w:tplc="0A38767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13B005FF"/>
    <w:multiLevelType w:val="hybridMultilevel"/>
    <w:tmpl w:val="72466A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1A83411D"/>
    <w:multiLevelType w:val="hybridMultilevel"/>
    <w:tmpl w:val="ABC2E772"/>
    <w:lvl w:ilvl="0" w:tplc="4AA4C434">
      <w:numFmt w:val="bullet"/>
      <w:lvlText w:val="-"/>
      <w:lvlJc w:val="left"/>
      <w:pPr>
        <w:ind w:left="512" w:hanging="360"/>
      </w:pPr>
      <w:rPr>
        <w:rFonts w:ascii="Times New Roman" w:eastAsiaTheme="minorEastAsia" w:hAnsi="Times New Roman" w:cs="Times New Roman" w:hint="default"/>
        <w:sz w:val="24"/>
      </w:rPr>
    </w:lvl>
    <w:lvl w:ilvl="1" w:tplc="04090003" w:tentative="1">
      <w:start w:val="1"/>
      <w:numFmt w:val="bullet"/>
      <w:lvlText w:val="o"/>
      <w:lvlJc w:val="left"/>
      <w:pPr>
        <w:ind w:left="1232" w:hanging="360"/>
      </w:pPr>
      <w:rPr>
        <w:rFonts w:ascii="Courier New" w:hAnsi="Courier New" w:cs="Courier New" w:hint="default"/>
      </w:rPr>
    </w:lvl>
    <w:lvl w:ilvl="2" w:tplc="04090005" w:tentative="1">
      <w:start w:val="1"/>
      <w:numFmt w:val="bullet"/>
      <w:lvlText w:val=""/>
      <w:lvlJc w:val="left"/>
      <w:pPr>
        <w:ind w:left="1952" w:hanging="360"/>
      </w:pPr>
      <w:rPr>
        <w:rFonts w:ascii="Wingdings" w:hAnsi="Wingdings" w:hint="default"/>
      </w:rPr>
    </w:lvl>
    <w:lvl w:ilvl="3" w:tplc="04090001" w:tentative="1">
      <w:start w:val="1"/>
      <w:numFmt w:val="bullet"/>
      <w:lvlText w:val=""/>
      <w:lvlJc w:val="left"/>
      <w:pPr>
        <w:ind w:left="2672" w:hanging="360"/>
      </w:pPr>
      <w:rPr>
        <w:rFonts w:ascii="Symbol" w:hAnsi="Symbol" w:hint="default"/>
      </w:rPr>
    </w:lvl>
    <w:lvl w:ilvl="4" w:tplc="04090003" w:tentative="1">
      <w:start w:val="1"/>
      <w:numFmt w:val="bullet"/>
      <w:lvlText w:val="o"/>
      <w:lvlJc w:val="left"/>
      <w:pPr>
        <w:ind w:left="3392" w:hanging="360"/>
      </w:pPr>
      <w:rPr>
        <w:rFonts w:ascii="Courier New" w:hAnsi="Courier New" w:cs="Courier New" w:hint="default"/>
      </w:rPr>
    </w:lvl>
    <w:lvl w:ilvl="5" w:tplc="04090005" w:tentative="1">
      <w:start w:val="1"/>
      <w:numFmt w:val="bullet"/>
      <w:lvlText w:val=""/>
      <w:lvlJc w:val="left"/>
      <w:pPr>
        <w:ind w:left="4112" w:hanging="360"/>
      </w:pPr>
      <w:rPr>
        <w:rFonts w:ascii="Wingdings" w:hAnsi="Wingdings" w:hint="default"/>
      </w:rPr>
    </w:lvl>
    <w:lvl w:ilvl="6" w:tplc="04090001" w:tentative="1">
      <w:start w:val="1"/>
      <w:numFmt w:val="bullet"/>
      <w:lvlText w:val=""/>
      <w:lvlJc w:val="left"/>
      <w:pPr>
        <w:ind w:left="4832" w:hanging="360"/>
      </w:pPr>
      <w:rPr>
        <w:rFonts w:ascii="Symbol" w:hAnsi="Symbol" w:hint="default"/>
      </w:rPr>
    </w:lvl>
    <w:lvl w:ilvl="7" w:tplc="04090003" w:tentative="1">
      <w:start w:val="1"/>
      <w:numFmt w:val="bullet"/>
      <w:lvlText w:val="o"/>
      <w:lvlJc w:val="left"/>
      <w:pPr>
        <w:ind w:left="5552" w:hanging="360"/>
      </w:pPr>
      <w:rPr>
        <w:rFonts w:ascii="Courier New" w:hAnsi="Courier New" w:cs="Courier New" w:hint="default"/>
      </w:rPr>
    </w:lvl>
    <w:lvl w:ilvl="8" w:tplc="04090005" w:tentative="1">
      <w:start w:val="1"/>
      <w:numFmt w:val="bullet"/>
      <w:lvlText w:val=""/>
      <w:lvlJc w:val="left"/>
      <w:pPr>
        <w:ind w:left="6272" w:hanging="360"/>
      </w:pPr>
      <w:rPr>
        <w:rFonts w:ascii="Wingdings" w:hAnsi="Wingdings" w:hint="default"/>
      </w:rPr>
    </w:lvl>
  </w:abstractNum>
  <w:abstractNum w:abstractNumId="26">
    <w:nsid w:val="21ED370F"/>
    <w:multiLevelType w:val="hybridMultilevel"/>
    <w:tmpl w:val="CAE40522"/>
    <w:lvl w:ilvl="0" w:tplc="40268182">
      <w:start w:val="1"/>
      <w:numFmt w:val="decimal"/>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251E20D2"/>
    <w:multiLevelType w:val="hybridMultilevel"/>
    <w:tmpl w:val="88F0DEC2"/>
    <w:lvl w:ilvl="0" w:tplc="0B283BE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2876767F"/>
    <w:multiLevelType w:val="hybridMultilevel"/>
    <w:tmpl w:val="86EEE79C"/>
    <w:lvl w:ilvl="0" w:tplc="49AC9E56">
      <w:start w:val="1"/>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9">
    <w:nsid w:val="2B5D4AF9"/>
    <w:multiLevelType w:val="multilevel"/>
    <w:tmpl w:val="3126EE4A"/>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nsid w:val="2CC52D06"/>
    <w:multiLevelType w:val="hybridMultilevel"/>
    <w:tmpl w:val="D74AACF2"/>
    <w:lvl w:ilvl="0" w:tplc="49AC9E56">
      <w:start w:val="1"/>
      <w:numFmt w:val="bullet"/>
      <w:lvlText w:val="-"/>
      <w:lvlJc w:val="left"/>
      <w:pPr>
        <w:ind w:left="360" w:hanging="360"/>
      </w:pPr>
      <w:rPr>
        <w:rFonts w:ascii="Times New Roman" w:eastAsiaTheme="minorHAnsi" w:hAnsi="Times New Roman" w:cs="Times New Roman"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1">
    <w:nsid w:val="2EDF4A77"/>
    <w:multiLevelType w:val="hybridMultilevel"/>
    <w:tmpl w:val="15300F06"/>
    <w:lvl w:ilvl="0" w:tplc="0A387676">
      <w:start w:val="1"/>
      <w:numFmt w:val="bullet"/>
      <w:lvlText w:val=""/>
      <w:lvlJc w:val="righ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32">
    <w:nsid w:val="3474052E"/>
    <w:multiLevelType w:val="hybridMultilevel"/>
    <w:tmpl w:val="C8C84A9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3844459E"/>
    <w:multiLevelType w:val="hybridMultilevel"/>
    <w:tmpl w:val="13BC72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3E1A20BE"/>
    <w:multiLevelType w:val="hybridMultilevel"/>
    <w:tmpl w:val="7E82ABC0"/>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5">
    <w:nsid w:val="40540545"/>
    <w:multiLevelType w:val="hybridMultilevel"/>
    <w:tmpl w:val="C29A17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407E677D"/>
    <w:multiLevelType w:val="hybridMultilevel"/>
    <w:tmpl w:val="6DC212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0843E89"/>
    <w:multiLevelType w:val="hybridMultilevel"/>
    <w:tmpl w:val="F27C31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414F2337"/>
    <w:multiLevelType w:val="hybridMultilevel"/>
    <w:tmpl w:val="4BAEAF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41F64DFA"/>
    <w:multiLevelType w:val="hybridMultilevel"/>
    <w:tmpl w:val="955085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390331F"/>
    <w:multiLevelType w:val="hybridMultilevel"/>
    <w:tmpl w:val="E98AFB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43C40A28"/>
    <w:multiLevelType w:val="hybridMultilevel"/>
    <w:tmpl w:val="AB268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45465A53"/>
    <w:multiLevelType w:val="multilevel"/>
    <w:tmpl w:val="F50EB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5A9158A"/>
    <w:multiLevelType w:val="hybridMultilevel"/>
    <w:tmpl w:val="AEF6A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52C81590"/>
    <w:multiLevelType w:val="hybridMultilevel"/>
    <w:tmpl w:val="D278BDCE"/>
    <w:lvl w:ilvl="0" w:tplc="0A387676">
      <w:start w:val="1"/>
      <w:numFmt w:val="bullet"/>
      <w:lvlText w:val=""/>
      <w:lvlJc w:val="righ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45">
    <w:nsid w:val="57094E15"/>
    <w:multiLevelType w:val="hybridMultilevel"/>
    <w:tmpl w:val="8EFE27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5F0808B1"/>
    <w:multiLevelType w:val="hybridMultilevel"/>
    <w:tmpl w:val="3C9A3F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60753FB1"/>
    <w:multiLevelType w:val="multilevel"/>
    <w:tmpl w:val="E458A30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360" w:hanging="360"/>
      </w:pPr>
      <w:rPr>
        <w:rFonts w:ascii="Times New Roman" w:eastAsia="Times New Roman" w:hAnsi="Times New Roman" w:cs="Times New Roman"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62256219"/>
    <w:multiLevelType w:val="hybridMultilevel"/>
    <w:tmpl w:val="06F2C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39C3114"/>
    <w:multiLevelType w:val="hybridMultilevel"/>
    <w:tmpl w:val="E960A5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3AA44CA"/>
    <w:multiLevelType w:val="hybridMultilevel"/>
    <w:tmpl w:val="CDB07868"/>
    <w:lvl w:ilvl="0" w:tplc="04090015">
      <w:start w:val="1"/>
      <w:numFmt w:val="upperLetter"/>
      <w:lvlText w:val="%1."/>
      <w:lvlJc w:val="left"/>
      <w:pPr>
        <w:ind w:left="786" w:hanging="360"/>
      </w:pPr>
      <w:rPr>
        <w:rFonts w:hint="default"/>
      </w:rPr>
    </w:lvl>
    <w:lvl w:ilvl="1" w:tplc="76587884">
      <w:start w:val="1"/>
      <w:numFmt w:val="decimal"/>
      <w:lvlText w:val="%2)"/>
      <w:lvlJc w:val="left"/>
      <w:pPr>
        <w:ind w:left="1506" w:hanging="360"/>
      </w:pPr>
      <w:rPr>
        <w:rFonts w:hint="default"/>
        <w:color w:val="000000"/>
      </w:rPr>
    </w:lvl>
    <w:lvl w:ilvl="2" w:tplc="4724C614">
      <w:start w:val="1"/>
      <w:numFmt w:val="upperLetter"/>
      <w:lvlText w:val="%3."/>
      <w:lvlJc w:val="left"/>
      <w:pPr>
        <w:ind w:left="2406" w:hanging="360"/>
      </w:pPr>
      <w:rPr>
        <w:rFonts w:hint="default"/>
      </w:rPr>
    </w:lvl>
    <w:lvl w:ilvl="3" w:tplc="0421000F" w:tentative="1">
      <w:start w:val="1"/>
      <w:numFmt w:val="decimal"/>
      <w:lvlText w:val="%4."/>
      <w:lvlJc w:val="left"/>
      <w:pPr>
        <w:ind w:left="2946" w:hanging="360"/>
      </w:p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1">
    <w:nsid w:val="63BA2EBB"/>
    <w:multiLevelType w:val="hybridMultilevel"/>
    <w:tmpl w:val="993612D2"/>
    <w:lvl w:ilvl="0" w:tplc="DAA6C1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6908297B"/>
    <w:multiLevelType w:val="hybridMultilevel"/>
    <w:tmpl w:val="3E0EE82A"/>
    <w:lvl w:ilvl="0" w:tplc="0A38767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704252A2"/>
    <w:multiLevelType w:val="hybridMultilevel"/>
    <w:tmpl w:val="A1DE6A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nsid w:val="73FB43BE"/>
    <w:multiLevelType w:val="hybridMultilevel"/>
    <w:tmpl w:val="CD748E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8034F30"/>
    <w:multiLevelType w:val="hybridMultilevel"/>
    <w:tmpl w:val="5386C4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6">
    <w:nsid w:val="784C438B"/>
    <w:multiLevelType w:val="hybridMultilevel"/>
    <w:tmpl w:val="586A3C4A"/>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7">
    <w:nsid w:val="7A927EDF"/>
    <w:multiLevelType w:val="hybridMultilevel"/>
    <w:tmpl w:val="165AE7B6"/>
    <w:lvl w:ilvl="0" w:tplc="49AC9E56">
      <w:start w:val="1"/>
      <w:numFmt w:val="bullet"/>
      <w:lvlText w:val="-"/>
      <w:lvlJc w:val="left"/>
      <w:pPr>
        <w:ind w:left="360" w:hanging="360"/>
      </w:pPr>
      <w:rPr>
        <w:rFonts w:ascii="Times New Roman" w:eastAsiaTheme="minorHAnsi" w:hAnsi="Times New Roman" w:cs="Times New Roman" w:hint="default"/>
      </w:rPr>
    </w:lvl>
    <w:lvl w:ilvl="1" w:tplc="04210003">
      <w:start w:val="1"/>
      <w:numFmt w:val="bullet"/>
      <w:lvlText w:val="o"/>
      <w:lvlJc w:val="left"/>
      <w:pPr>
        <w:ind w:left="1285" w:hanging="360"/>
      </w:pPr>
      <w:rPr>
        <w:rFonts w:ascii="Courier New" w:hAnsi="Courier New" w:cs="Courier New" w:hint="default"/>
      </w:rPr>
    </w:lvl>
    <w:lvl w:ilvl="2" w:tplc="04210005">
      <w:start w:val="1"/>
      <w:numFmt w:val="bullet"/>
      <w:lvlText w:val=""/>
      <w:lvlJc w:val="left"/>
      <w:pPr>
        <w:ind w:left="2005" w:hanging="360"/>
      </w:pPr>
      <w:rPr>
        <w:rFonts w:ascii="Wingdings" w:hAnsi="Wingdings" w:hint="default"/>
      </w:rPr>
    </w:lvl>
    <w:lvl w:ilvl="3" w:tplc="04210001">
      <w:start w:val="1"/>
      <w:numFmt w:val="bullet"/>
      <w:lvlText w:val=""/>
      <w:lvlJc w:val="left"/>
      <w:pPr>
        <w:ind w:left="2725" w:hanging="360"/>
      </w:pPr>
      <w:rPr>
        <w:rFonts w:ascii="Symbol" w:hAnsi="Symbol" w:hint="default"/>
      </w:rPr>
    </w:lvl>
    <w:lvl w:ilvl="4" w:tplc="04210003">
      <w:start w:val="1"/>
      <w:numFmt w:val="bullet"/>
      <w:lvlText w:val="o"/>
      <w:lvlJc w:val="left"/>
      <w:pPr>
        <w:ind w:left="3445" w:hanging="360"/>
      </w:pPr>
      <w:rPr>
        <w:rFonts w:ascii="Courier New" w:hAnsi="Courier New" w:cs="Courier New" w:hint="default"/>
      </w:rPr>
    </w:lvl>
    <w:lvl w:ilvl="5" w:tplc="04210005">
      <w:start w:val="1"/>
      <w:numFmt w:val="bullet"/>
      <w:lvlText w:val=""/>
      <w:lvlJc w:val="left"/>
      <w:pPr>
        <w:ind w:left="4165" w:hanging="360"/>
      </w:pPr>
      <w:rPr>
        <w:rFonts w:ascii="Wingdings" w:hAnsi="Wingdings" w:hint="default"/>
      </w:rPr>
    </w:lvl>
    <w:lvl w:ilvl="6" w:tplc="04210001">
      <w:start w:val="1"/>
      <w:numFmt w:val="bullet"/>
      <w:lvlText w:val=""/>
      <w:lvlJc w:val="left"/>
      <w:pPr>
        <w:ind w:left="4885" w:hanging="360"/>
      </w:pPr>
      <w:rPr>
        <w:rFonts w:ascii="Symbol" w:hAnsi="Symbol" w:hint="default"/>
      </w:rPr>
    </w:lvl>
    <w:lvl w:ilvl="7" w:tplc="04210003">
      <w:start w:val="1"/>
      <w:numFmt w:val="bullet"/>
      <w:lvlText w:val="o"/>
      <w:lvlJc w:val="left"/>
      <w:pPr>
        <w:ind w:left="5605" w:hanging="360"/>
      </w:pPr>
      <w:rPr>
        <w:rFonts w:ascii="Courier New" w:hAnsi="Courier New" w:cs="Courier New" w:hint="default"/>
      </w:rPr>
    </w:lvl>
    <w:lvl w:ilvl="8" w:tplc="04210005">
      <w:start w:val="1"/>
      <w:numFmt w:val="bullet"/>
      <w:lvlText w:val=""/>
      <w:lvlJc w:val="left"/>
      <w:pPr>
        <w:ind w:left="6325" w:hanging="360"/>
      </w:pPr>
      <w:rPr>
        <w:rFonts w:ascii="Wingdings" w:hAnsi="Wingdings" w:hint="default"/>
      </w:rPr>
    </w:lvl>
  </w:abstractNum>
  <w:abstractNum w:abstractNumId="58">
    <w:nsid w:val="7C2F5A18"/>
    <w:multiLevelType w:val="hybridMultilevel"/>
    <w:tmpl w:val="0F20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DE6FFE"/>
    <w:multiLevelType w:val="hybridMultilevel"/>
    <w:tmpl w:val="13E0E94A"/>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num w:numId="1">
    <w:abstractNumId w:val="50"/>
  </w:num>
  <w:num w:numId="2">
    <w:abstractNumId w:val="27"/>
  </w:num>
  <w:num w:numId="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31"/>
  </w:num>
  <w:num w:numId="6">
    <w:abstractNumId w:val="52"/>
  </w:num>
  <w:num w:numId="7">
    <w:abstractNumId w:val="3"/>
  </w:num>
  <w:num w:numId="8">
    <w:abstractNumId w:val="39"/>
  </w:num>
  <w:num w:numId="9">
    <w:abstractNumId w:val="48"/>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29"/>
  </w:num>
  <w:num w:numId="15">
    <w:abstractNumId w:val="1"/>
  </w:num>
  <w:num w:numId="16">
    <w:abstractNumId w:val="13"/>
  </w:num>
  <w:num w:numId="17">
    <w:abstractNumId w:val="7"/>
  </w:num>
  <w:num w:numId="18">
    <w:abstractNumId w:val="12"/>
  </w:num>
  <w:num w:numId="19">
    <w:abstractNumId w:val="2"/>
  </w:num>
  <w:num w:numId="20">
    <w:abstractNumId w:val="5"/>
  </w:num>
  <w:num w:numId="21">
    <w:abstractNumId w:val="9"/>
  </w:num>
  <w:num w:numId="22">
    <w:abstractNumId w:val="14"/>
  </w:num>
  <w:num w:numId="23">
    <w:abstractNumId w:val="0"/>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36"/>
  </w:num>
  <w:num w:numId="26">
    <w:abstractNumId w:val="26"/>
  </w:num>
  <w:num w:numId="27">
    <w:abstractNumId w:val="45"/>
  </w:num>
  <w:num w:numId="28">
    <w:abstractNumId w:val="37"/>
  </w:num>
  <w:num w:numId="29">
    <w:abstractNumId w:val="22"/>
  </w:num>
  <w:num w:numId="30">
    <w:abstractNumId w:val="53"/>
  </w:num>
  <w:num w:numId="31">
    <w:abstractNumId w:val="55"/>
  </w:num>
  <w:num w:numId="32">
    <w:abstractNumId w:val="38"/>
  </w:num>
  <w:num w:numId="33">
    <w:abstractNumId w:val="21"/>
  </w:num>
  <w:num w:numId="34">
    <w:abstractNumId w:val="46"/>
  </w:num>
  <w:num w:numId="35">
    <w:abstractNumId w:val="35"/>
  </w:num>
  <w:num w:numId="36">
    <w:abstractNumId w:val="54"/>
  </w:num>
  <w:num w:numId="37">
    <w:abstractNumId w:val="16"/>
  </w:num>
  <w:num w:numId="38">
    <w:abstractNumId w:val="51"/>
  </w:num>
  <w:num w:numId="39">
    <w:abstractNumId w:val="32"/>
  </w:num>
  <w:num w:numId="40">
    <w:abstractNumId w:val="33"/>
  </w:num>
  <w:num w:numId="41">
    <w:abstractNumId w:val="42"/>
  </w:num>
  <w:num w:numId="42">
    <w:abstractNumId w:val="19"/>
  </w:num>
  <w:num w:numId="43">
    <w:abstractNumId w:val="20"/>
  </w:num>
  <w:num w:numId="44">
    <w:abstractNumId w:val="25"/>
  </w:num>
  <w:num w:numId="45">
    <w:abstractNumId w:val="59"/>
  </w:num>
  <w:num w:numId="46">
    <w:abstractNumId w:val="40"/>
  </w:num>
  <w:num w:numId="47">
    <w:abstractNumId w:val="18"/>
  </w:num>
  <w:num w:numId="48">
    <w:abstractNumId w:val="58"/>
  </w:num>
  <w:num w:numId="49">
    <w:abstractNumId w:val="23"/>
  </w:num>
  <w:num w:numId="50">
    <w:abstractNumId w:val="17"/>
  </w:num>
  <w:num w:numId="51">
    <w:abstractNumId w:val="24"/>
  </w:num>
  <w:num w:numId="52">
    <w:abstractNumId w:val="41"/>
  </w:num>
  <w:num w:numId="53">
    <w:abstractNumId w:val="47"/>
    <w:lvlOverride w:ilvl="0"/>
    <w:lvlOverride w:ilvl="1">
      <w:startOverride w:val="1"/>
    </w:lvlOverride>
    <w:lvlOverride w:ilvl="2"/>
    <w:lvlOverride w:ilvl="3"/>
    <w:lvlOverride w:ilvl="4"/>
    <w:lvlOverride w:ilvl="5"/>
    <w:lvlOverride w:ilvl="6"/>
    <w:lvlOverride w:ilvl="7"/>
    <w:lvlOverride w:ilvl="8"/>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num>
  <w:num w:numId="56">
    <w:abstractNumId w:val="28"/>
  </w:num>
  <w:num w:numId="5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num>
  <w:num w:numId="59">
    <w:abstractNumId w:val="49"/>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C28F7"/>
    <w:rsid w:val="001A4893"/>
    <w:rsid w:val="001C28F7"/>
    <w:rsid w:val="00552030"/>
    <w:rsid w:val="00AA6C56"/>
    <w:rsid w:val="00E05300"/>
    <w:rsid w:val="00E613AF"/>
    <w:rsid w:val="00F91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F7"/>
    <w:rPr>
      <w:rFonts w:eastAsiaTheme="minorEastAsia"/>
      <w:lang w:val="id-ID" w:eastAsia="zh-CN"/>
    </w:rPr>
  </w:style>
  <w:style w:type="paragraph" w:styleId="Heading4">
    <w:name w:val="heading 4"/>
    <w:basedOn w:val="Normal"/>
    <w:next w:val="Normal"/>
    <w:link w:val="Heading4Char"/>
    <w:qFormat/>
    <w:rsid w:val="001C28F7"/>
    <w:pPr>
      <w:keepNext/>
      <w:spacing w:before="240" w:after="60" w:line="240" w:lineRule="auto"/>
      <w:outlineLvl w:val="3"/>
    </w:pPr>
    <w:rPr>
      <w:rFonts w:ascii="Times New Roman" w:eastAsia="Times New Roman" w:hAnsi="Times New Roman" w:cs="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C28F7"/>
    <w:rPr>
      <w:rFonts w:ascii="Times New Roman" w:eastAsia="Times New Roman" w:hAnsi="Times New Roman" w:cs="Times New Roman"/>
      <w:b/>
      <w:bCs/>
      <w:sz w:val="28"/>
      <w:szCs w:val="28"/>
    </w:rPr>
  </w:style>
  <w:style w:type="paragraph" w:styleId="ListParagraph">
    <w:name w:val="List Paragraph"/>
    <w:basedOn w:val="Normal"/>
    <w:uiPriority w:val="34"/>
    <w:qFormat/>
    <w:rsid w:val="001C28F7"/>
    <w:pPr>
      <w:ind w:left="720"/>
      <w:contextualSpacing/>
    </w:pPr>
    <w:rPr>
      <w:rFonts w:eastAsiaTheme="minorHAnsi"/>
      <w:lang w:eastAsia="en-US"/>
    </w:rPr>
  </w:style>
  <w:style w:type="paragraph" w:styleId="BodyText">
    <w:name w:val="Body Text"/>
    <w:basedOn w:val="Normal"/>
    <w:link w:val="BodyTextChar"/>
    <w:rsid w:val="001C28F7"/>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1C28F7"/>
    <w:rPr>
      <w:rFonts w:ascii="Times New Roman" w:eastAsia="Times New Roman" w:hAnsi="Times New Roman" w:cs="Times New Roman"/>
      <w:sz w:val="24"/>
      <w:szCs w:val="24"/>
    </w:rPr>
  </w:style>
  <w:style w:type="character" w:customStyle="1" w:styleId="hps">
    <w:name w:val="hps"/>
    <w:basedOn w:val="DefaultParagraphFont"/>
    <w:rsid w:val="001C28F7"/>
  </w:style>
  <w:style w:type="paragraph" w:styleId="BalloonText">
    <w:name w:val="Balloon Text"/>
    <w:basedOn w:val="Normal"/>
    <w:link w:val="BalloonTextChar"/>
    <w:uiPriority w:val="99"/>
    <w:semiHidden/>
    <w:unhideWhenUsed/>
    <w:rsid w:val="001C2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8F7"/>
    <w:rPr>
      <w:rFonts w:ascii="Tahoma" w:eastAsiaTheme="minorEastAsia" w:hAnsi="Tahoma" w:cs="Tahoma"/>
      <w:sz w:val="16"/>
      <w:szCs w:val="16"/>
      <w:lang w:val="id-ID" w:eastAsia="zh-CN"/>
    </w:rPr>
  </w:style>
  <w:style w:type="table" w:styleId="TableGrid">
    <w:name w:val="Table Grid"/>
    <w:basedOn w:val="TableNormal"/>
    <w:uiPriority w:val="39"/>
    <w:rsid w:val="001A4893"/>
    <w:pPr>
      <w:spacing w:after="0" w:line="240" w:lineRule="auto"/>
    </w:pPr>
    <w:rPr>
      <w:rFonts w:ascii="Times New Roman" w:eastAsia="MS Mincho" w:hAnsi="Times New Roman" w:cs="Times New Roman"/>
      <w:sz w:val="20"/>
      <w:szCs w:val="20"/>
      <w:lang w:val="id-ID"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29</Pages>
  <Words>5684</Words>
  <Characters>32404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2020-06-17T01:06:00Z</dcterms:created>
  <dcterms:modified xsi:type="dcterms:W3CDTF">2020-06-18T07:12:00Z</dcterms:modified>
</cp:coreProperties>
</file>